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Asia~China and Japan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Japanese 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Broth or porridge made from 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Japanese side dish of pickled vegetables,usually served with 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traditional multi-course Japanese dinner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Each of a pair of small,thin,tapered sticks of wood held together in one hand and used as eating utensils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line of hereditary rulers of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widely cultivated plant of the pea family that produces edible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Japanese dish of sliced meat,especially beef,fried rapidly with vegetables and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bowl-shaped frying pan used typically in Chinese cooking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Cooked rice/meal</w:t>
            </w:r>
          </w:p>
        </w:tc>
      </w:tr>
    </w:tbl>
    <w:p>
      <w:pPr>
        <w:pStyle w:val="WordBankMedium"/>
      </w:pPr>
      <w:r>
        <w:t xml:space="preserve">   Tsukemono    </w:t>
      </w:r>
      <w:r>
        <w:t xml:space="preserve">   Dynasty    </w:t>
      </w:r>
      <w:r>
        <w:t xml:space="preserve">   Kaiseki    </w:t>
      </w:r>
      <w:r>
        <w:t xml:space="preserve">   Soybeans    </w:t>
      </w:r>
      <w:r>
        <w:t xml:space="preserve">   Sukiyaki    </w:t>
      </w:r>
      <w:r>
        <w:t xml:space="preserve">   Nihon-cha    </w:t>
      </w:r>
      <w:r>
        <w:t xml:space="preserve">   Chopsticks    </w:t>
      </w:r>
      <w:r>
        <w:t xml:space="preserve">   Congee    </w:t>
      </w:r>
      <w:r>
        <w:t xml:space="preserve">   Wok    </w:t>
      </w:r>
      <w:r>
        <w:t xml:space="preserve">   Gohan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Asia~China and Japan</dc:title>
  <dcterms:created xsi:type="dcterms:W3CDTF">2021-10-11T01:38:04Z</dcterms:created>
  <dcterms:modified xsi:type="dcterms:W3CDTF">2021-10-11T01:38:04Z</dcterms:modified>
</cp:coreProperties>
</file>