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Asia Capitals - Word Scramble</w:t>
      </w:r>
    </w:p>
    <w:p>
      <w:pPr>
        <w:pStyle w:val="Questions"/>
      </w:pPr>
      <w:r>
        <w:t xml:space="preserve">1. WCOOSM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ASAATN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EKTNAHST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QMTAAS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AKNAAR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RDYHIA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SKHIKEB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IBAABHDU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AHBGDAD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TKITYWCIUA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MAAANM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INAOH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DLNHEWEI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KUMNTHADA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OTYOK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GGPONAYNY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PHEHNPNNO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UPKMLURALAU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KAARATJ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AKNGKBO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JEBIGIN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22. IABDAMASL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23. HATNER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24. ULEMRSJAU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25. NSAPOIERG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26. OUESL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27. KAADH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28. USRJREIADANARAYWAP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29. HMTHPUI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30. AUACSMSD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 Capitals - Word Scramble</dc:title>
  <dcterms:created xsi:type="dcterms:W3CDTF">2021-10-11T01:36:56Z</dcterms:created>
  <dcterms:modified xsi:type="dcterms:W3CDTF">2021-10-11T01:36:56Z</dcterms:modified>
</cp:coreProperties>
</file>