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Asia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destructive and fast-moving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plain where a lot of Chinese people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group of pacific islands located east of the Philippines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ledge of ice that extends over the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Most important river in southeast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highest mountains in the world; separate the Indian subcontinent from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chain of rocky material found in shallow tropical waters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world's third largest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large landmass that is smaller than a continent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major river in northern 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volcano and Japan's highest peak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Another name for this river is the Yellow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narrow peninsula in southeast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ring-shaped coral island that surrounds a lagoon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place where fish and other seafood can be caught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Name of the coldest desert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 major river in Pakistan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The original inhabitants of Australia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An area that is under the authority of another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A huge group of pacific islands that stretches from New Guinea to Fiji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The dry interior region of Australia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A large peninsula in Antarctica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large peninsula in southeast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floating mass of ice that has broken off a glacier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Fertile, yellowish 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landform at the mouth of a river created by sediment deposits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Seasonal winds that bring either dry or moist air to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huge coral reef off the northeastern coast of Australia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high plateau in western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highest mountain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peninsula on the east coast of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Also known as the Yangzi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original inhabitants of Australia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world's second largest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layer of Earth's atmosphere that protects things from the sun's ultraviolet rays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large group of islands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high-latitude region that receives little precipitation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largest group of islands in the Pacific Ocean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 Crossword Puzzle</dc:title>
  <dcterms:created xsi:type="dcterms:W3CDTF">2021-10-11T01:36:09Z</dcterms:created>
  <dcterms:modified xsi:type="dcterms:W3CDTF">2021-10-11T01:36:09Z</dcterms:modified>
</cp:coreProperties>
</file>