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Asia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Review</dc:title>
  <dcterms:created xsi:type="dcterms:W3CDTF">2021-10-11T01:38:06Z</dcterms:created>
  <dcterms:modified xsi:type="dcterms:W3CDTF">2021-10-11T01:38:06Z</dcterms:modified>
</cp:coreProperties>
</file>