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 and South Pacific Flag Carriers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AI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Iraqi Airways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QF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Saudia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Iran 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Aeroflot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Ariana Afghan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Pakistan International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Air India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Nepal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Thai Airways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Malaysian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Garuda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Philippine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Vietnam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Cathay Pacific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Air China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Air Koryo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Korean 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Japan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Singapore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JS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QUANTAS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Air Pacific LTD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Air New Zealand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Polynesian Airlines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and South Pacific Flag Carriers</dc:title>
  <dcterms:created xsi:type="dcterms:W3CDTF">2021-10-11T01:37:17Z</dcterms:created>
  <dcterms:modified xsi:type="dcterms:W3CDTF">2021-10-11T01:37:17Z</dcterms:modified>
</cp:coreProperties>
</file>