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stretches across the northeastern portion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 populous nation in East Asia whose vast landscape encompasses grassland, desert, mountains, lakes, rivers and more than 14,000km of coastline.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Southeast Asian nation made up of thousands of volcanic islands, is home to hundreds of ethnic groups speaking many different languages.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is located in Southeast Asia, flowing 2,703 miles from the Tibetan Plateau to the Mekong Delta into the South China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Also known as the “Place of Ruins” or the “Sea of Death”, is the largest desert in China, at over 1000km (620mi) long and 400km (250mi) wide.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bounds on a line running from the mouth of the Yangtze River (Chiang Jiang) to Cheju Island off South Korea.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It's located between Japan and Korea, along the northeast section of the continent of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known in China as the Cháng Jiāng or the Yángzǐ Jiāng, is the longest river in Asia and the third-longest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island nation in the Pacific Ocean with dense cities, imperial palaces, mountainous national parks and thousands of shrines and temples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the largest Asian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It is the world's third largest ocean covering an area of 28,350,000 square miles.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in The Gulf of Tonkin and the Gulf of Thailand are its chief embayments.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East Asian nation on the southern half of the Korean Peninsula, shares one of the world’s most heavily militarized borders with North Korea.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is a peninsula in East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Its also called the Sindhū River or Abāsīn, is a major south-flowing river in South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is the second longest river in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a bay that forms the northeastern part of the Indian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Democratic People's Republic of Korea, is a country in East Asia, in the northern part of the Korean Peninsula.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a 1569 mile long river flowing across India and Bangladesh into the Bay of Bengal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Southeast Asian country on the South China Sea known for its beaches, rivers, Buddhist pagodas and bustling cities.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</dc:title>
  <dcterms:created xsi:type="dcterms:W3CDTF">2021-10-11T01:36:11Z</dcterms:created>
  <dcterms:modified xsi:type="dcterms:W3CDTF">2021-10-11T01:36:11Z</dcterms:modified>
</cp:coreProperties>
</file>