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Asia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creates a fertile plain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 as the yangzi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underwater earthquakes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includes south korea and  north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India's most important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place where  lots of fish can be caught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lies north of the  himalayas and the worlds highest plateau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seasonal winds that bring either moist or dry air to a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mount everest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landform at the mouth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chinas main population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smaller continent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tallest mountain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know as the yellow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worlds coldest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tallest  mountain in the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fertile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crossword puzzle</dc:title>
  <dcterms:created xsi:type="dcterms:W3CDTF">2021-10-11T01:36:06Z</dcterms:created>
  <dcterms:modified xsi:type="dcterms:W3CDTF">2021-10-11T01:36:06Z</dcterms:modified>
</cp:coreProperties>
</file>