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Asian American Ethnic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Legal entitlement to have solutions to social and economic problems.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people living in the same place or having a particular characteristic in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Minorities that are high achieving and prevailing.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Attempting to prevent something by action or argument by refusing to accept or comply.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people take parts of other communities' culture and use them for their own enjoyment and benefit, without paying proper respect.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of Asian descent.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describe Western concerns that Asians would come and disrupt Western values and ideals.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Idea of settling permanently in a foreign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a series of social movements and ideologies aimed at defining and establishing political, economic, and social equality for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Groups of people that are divided into groups based on social norms or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that has no choice and is forced to leave their home country to escape  war, persecution, and/or natural disasters.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 Ethnic Studies</dc:title>
  <dcterms:created xsi:type="dcterms:W3CDTF">2021-12-18T03:35:57Z</dcterms:created>
  <dcterms:modified xsi:type="dcterms:W3CDTF">2021-12-18T03:35:57Z</dcterms:modified>
</cp:coreProperties>
</file>