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Asian Americans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blaming the victim    </w:t>
      </w:r>
      <w:r>
        <w:t xml:space="preserve">   Asian Indians    </w:t>
      </w:r>
      <w:r>
        <w:t xml:space="preserve">   Pacific Islanders    </w:t>
      </w:r>
      <w:r>
        <w:t xml:space="preserve">   Pan Asian    </w:t>
      </w:r>
      <w:r>
        <w:t xml:space="preserve">   Filipino    </w:t>
      </w:r>
      <w:r>
        <w:t xml:space="preserve">   koreans    </w:t>
      </w:r>
      <w:r>
        <w:t xml:space="preserve">   laotians    </w:t>
      </w:r>
      <w:r>
        <w:t xml:space="preserve">   cambodians    </w:t>
      </w:r>
      <w:r>
        <w:t xml:space="preserve">   vietnamese    </w:t>
      </w:r>
      <w:r>
        <w:t xml:space="preserve">   hawaii    </w:t>
      </w:r>
      <w:r>
        <w:t xml:space="preserve">   asian americans    </w:t>
      </w:r>
      <w:r>
        <w:t xml:space="preserve">   chain immigration    </w:t>
      </w:r>
      <w:r>
        <w:t xml:space="preserve">   yellow peril    </w:t>
      </w:r>
      <w:r>
        <w:t xml:space="preserve">   viet kieu    </w:t>
      </w:r>
      <w:r>
        <w:t xml:space="preserve">   symbolic ethnicity    </w:t>
      </w:r>
      <w:r>
        <w:t xml:space="preserve">   sovereignty movement    </w:t>
      </w:r>
      <w:r>
        <w:t xml:space="preserve">   racial profiling    </w:t>
      </w:r>
      <w:r>
        <w:t xml:space="preserve">   panethnicity    </w:t>
      </w:r>
      <w:r>
        <w:t xml:space="preserve">   model minority    </w:t>
      </w:r>
      <w:r>
        <w:t xml:space="preserve">   kye    </w:t>
      </w:r>
      <w:r>
        <w:t xml:space="preserve">   kanaka maoli    </w:t>
      </w:r>
      <w:r>
        <w:t xml:space="preserve">   ilchomose    </w:t>
      </w:r>
      <w:r>
        <w:t xml:space="preserve">   haoles    </w:t>
      </w:r>
      <w:r>
        <w:t xml:space="preserve">   gook syndrome    </w:t>
      </w:r>
      <w:r>
        <w:t xml:space="preserve">   desi    </w:t>
      </w:r>
      <w:r>
        <w:t xml:space="preserve">   bamboo ceiling    </w:t>
      </w:r>
      <w:r>
        <w:t xml:space="preserve">   arranged marraige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Asian Americans</dc:title>
  <dcterms:created xsi:type="dcterms:W3CDTF">2021-10-11T01:36:21Z</dcterms:created>
  <dcterms:modified xsi:type="dcterms:W3CDTF">2021-10-11T01:36:21Z</dcterms:modified>
</cp:coreProperties>
</file>