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Asian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Vientiane    </w:t>
      </w:r>
      <w:r>
        <w:t xml:space="preserve">   Ulan Bator    </w:t>
      </w:r>
      <w:r>
        <w:t xml:space="preserve">   Tokyo    </w:t>
      </w:r>
      <w:r>
        <w:t xml:space="preserve">   Thimphu    </w:t>
      </w:r>
      <w:r>
        <w:t xml:space="preserve">   Tehran    </w:t>
      </w:r>
      <w:r>
        <w:t xml:space="preserve">   Tbilisi    </w:t>
      </w:r>
      <w:r>
        <w:t xml:space="preserve">   Tashkent    </w:t>
      </w:r>
      <w:r>
        <w:t xml:space="preserve">   Taipei    </w:t>
      </w:r>
      <w:r>
        <w:t xml:space="preserve">   Sri Jayawardenapura Kotte    </w:t>
      </w:r>
      <w:r>
        <w:t xml:space="preserve">   Singapore    </w:t>
      </w:r>
      <w:r>
        <w:t xml:space="preserve">   Seoul    </w:t>
      </w:r>
      <w:r>
        <w:t xml:space="preserve">   Sana'a    </w:t>
      </w:r>
      <w:r>
        <w:t xml:space="preserve">   Riyadh    </w:t>
      </w:r>
      <w:r>
        <w:t xml:space="preserve">   Pyongyang    </w:t>
      </w:r>
      <w:r>
        <w:t xml:space="preserve">   Phnom Penh    </w:t>
      </w:r>
      <w:r>
        <w:t xml:space="preserve">   Nursultan    </w:t>
      </w:r>
      <w:r>
        <w:t xml:space="preserve">   New Delhi    </w:t>
      </w:r>
      <w:r>
        <w:t xml:space="preserve">   Naypyidaw    </w:t>
      </w:r>
      <w:r>
        <w:t xml:space="preserve">   Muscat    </w:t>
      </w:r>
      <w:r>
        <w:t xml:space="preserve">   Manila    </w:t>
      </w:r>
      <w:r>
        <w:t xml:space="preserve">   Manama    </w:t>
      </w:r>
      <w:r>
        <w:t xml:space="preserve">   Kuwait    </w:t>
      </w:r>
      <w:r>
        <w:t xml:space="preserve">   Kuala Lumpur    </w:t>
      </w:r>
      <w:r>
        <w:t xml:space="preserve">   Kathmandu    </w:t>
      </w:r>
      <w:r>
        <w:t xml:space="preserve">   Kabul    </w:t>
      </w:r>
      <w:r>
        <w:t xml:space="preserve">   Jerusalem    </w:t>
      </w:r>
      <w:r>
        <w:t xml:space="preserve">   Jakarta    </w:t>
      </w:r>
      <w:r>
        <w:t xml:space="preserve">   Islamabad    </w:t>
      </w:r>
      <w:r>
        <w:t xml:space="preserve">   Hanoi    </w:t>
      </w:r>
      <w:r>
        <w:t xml:space="preserve">   Dushanbe    </w:t>
      </w:r>
      <w:r>
        <w:t xml:space="preserve">   Doha    </w:t>
      </w:r>
      <w:r>
        <w:t xml:space="preserve">   Dili    </w:t>
      </w:r>
      <w:r>
        <w:t xml:space="preserve">   Dhaka    </w:t>
      </w:r>
      <w:r>
        <w:t xml:space="preserve">   Damascus    </w:t>
      </w:r>
      <w:r>
        <w:t xml:space="preserve">   Bishkek    </w:t>
      </w:r>
      <w:r>
        <w:t xml:space="preserve">   Beirut    </w:t>
      </w:r>
      <w:r>
        <w:t xml:space="preserve">   Beijing    </w:t>
      </w:r>
      <w:r>
        <w:t xml:space="preserve">   Bangkok    </w:t>
      </w:r>
      <w:r>
        <w:t xml:space="preserve">   Bandar Seri Begawan    </w:t>
      </w:r>
      <w:r>
        <w:t xml:space="preserve">   Baku    </w:t>
      </w:r>
      <w:r>
        <w:t xml:space="preserve">   Baghdad    </w:t>
      </w:r>
      <w:r>
        <w:t xml:space="preserve">   Ashgabat    </w:t>
      </w:r>
      <w:r>
        <w:t xml:space="preserve">   Ankara    </w:t>
      </w:r>
      <w:r>
        <w:t xml:space="preserve">   Amman    </w:t>
      </w:r>
      <w:r>
        <w:t xml:space="preserve">   Abu Dhabi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Capitals</dc:title>
  <dcterms:created xsi:type="dcterms:W3CDTF">2021-10-11T01:37:56Z</dcterms:created>
  <dcterms:modified xsi:type="dcterms:W3CDTF">2021-10-11T01:37:56Z</dcterms:modified>
</cp:coreProperties>
</file>