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Asian Countries and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Tehran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Taiwan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Kuala Lumpur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Afghanistan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Bangladesh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Lebanon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Iraq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Syria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Ulaanbaatar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Indonesia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Azerbaijan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Beijing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New Delhi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Countries and Capitals</dc:title>
  <dcterms:created xsi:type="dcterms:W3CDTF">2021-11-12T03:44:25Z</dcterms:created>
  <dcterms:modified xsi:type="dcterms:W3CDTF">2021-11-12T03:44:25Z</dcterms:modified>
</cp:coreProperties>
</file>