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Asian Cuisine and Culture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type of Curry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Dietary Style that includes cuisines from India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One of the most populous countries in 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Mongolian Beef and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ingredient in Chicken Fried 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Name for blending different Asian dietary regions into a food dish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Asian food utensil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country included in the Southwest Dietary Style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Popular Sushi Roll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Japanese Savory Pancake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Food that consists of small pieces of dough wrapped around a filling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Southeastern country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Restaurant in Port Elgin with traditional Asian Influences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Important Asian cooking tool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Asian Cuisine Food Staple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Korean dietary culture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One of our food labs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 Cuisine and Culture</dc:title>
  <dcterms:created xsi:type="dcterms:W3CDTF">2021-10-11T01:37:02Z</dcterms:created>
  <dcterms:modified xsi:type="dcterms:W3CDTF">2021-10-11T01:37:02Z</dcterms:modified>
</cp:coreProperties>
</file>