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Asian Project Animals Names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Newt    </w:t>
      </w:r>
      <w:r>
        <w:t xml:space="preserve">   Muskrat    </w:t>
      </w:r>
      <w:r>
        <w:t xml:space="preserve">   Mole    </w:t>
      </w:r>
      <w:r>
        <w:t xml:space="preserve">   John dory    </w:t>
      </w:r>
      <w:r>
        <w:t xml:space="preserve">   KIng crab    </w:t>
      </w:r>
      <w:r>
        <w:t xml:space="preserve">   Hare    </w:t>
      </w:r>
      <w:r>
        <w:t xml:space="preserve">   Gecko    </w:t>
      </w:r>
      <w:r>
        <w:t xml:space="preserve">   Fugu    </w:t>
      </w:r>
      <w:r>
        <w:t xml:space="preserve">   Camel    </w:t>
      </w:r>
      <w:r>
        <w:t xml:space="preserve">   Blow fish    </w:t>
      </w:r>
      <w:r>
        <w:t xml:space="preserve">   Golden monkey    </w:t>
      </w:r>
      <w:r>
        <w:t xml:space="preserve">   Leopard    </w:t>
      </w:r>
      <w:r>
        <w:t xml:space="preserve">   Chipmunks    </w:t>
      </w:r>
      <w:r>
        <w:t xml:space="preserve">   Giant panda    </w:t>
      </w:r>
      <w:r>
        <w:t xml:space="preserve">   Asian elephant    </w:t>
      </w:r>
      <w:r>
        <w:t xml:space="preserve">   Stork    </w:t>
      </w:r>
      <w:r>
        <w:t xml:space="preserve">   Sumatran orangutan    </w:t>
      </w:r>
      <w:r>
        <w:t xml:space="preserve">   Javan gibbon    </w:t>
      </w:r>
      <w:r>
        <w:t xml:space="preserve">   Sumatran tiger    </w:t>
      </w:r>
      <w:r>
        <w:t xml:space="preserve">   Python    </w:t>
      </w:r>
      <w:r>
        <w:t xml:space="preserve">   Red panda    </w:t>
      </w:r>
      <w:r>
        <w:t xml:space="preserve">   White cheek gibbon    </w:t>
      </w:r>
      <w:r>
        <w:t xml:space="preserve">   Tree kangaroo    </w:t>
      </w:r>
      <w:r>
        <w:t xml:space="preserve">   Small clawed otter    </w:t>
      </w:r>
      <w:r>
        <w:t xml:space="preserve">   Sun bear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Asian Project Animals Names </dc:title>
  <dcterms:created xsi:type="dcterms:W3CDTF">2021-10-11T01:36:33Z</dcterms:created>
  <dcterms:modified xsi:type="dcterms:W3CDTF">2021-10-11T01:36:33Z</dcterms:modified>
</cp:coreProperties>
</file>