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Ask Seek &amp; Knock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kindness    </w:t>
      </w:r>
      <w:r>
        <w:t xml:space="preserve">   patience    </w:t>
      </w:r>
      <w:r>
        <w:t xml:space="preserve">   love    </w:t>
      </w:r>
      <w:r>
        <w:t xml:space="preserve">   peace    </w:t>
      </w:r>
      <w:r>
        <w:t xml:space="preserve">   hope    </w:t>
      </w:r>
      <w:r>
        <w:t xml:space="preserve">   joy    </w:t>
      </w:r>
      <w:r>
        <w:t xml:space="preserve">   open    </w:t>
      </w:r>
      <w:r>
        <w:t xml:space="preserve">   Find    </w:t>
      </w:r>
      <w:r>
        <w:t xml:space="preserve">   James    </w:t>
      </w:r>
      <w:r>
        <w:t xml:space="preserve">   John    </w:t>
      </w:r>
      <w:r>
        <w:t xml:space="preserve">   Luke    </w:t>
      </w:r>
      <w:r>
        <w:t xml:space="preserve">   matthew    </w:t>
      </w:r>
      <w:r>
        <w:t xml:space="preserve">   God    </w:t>
      </w:r>
      <w:r>
        <w:t xml:space="preserve">   Jesus    </w:t>
      </w:r>
      <w:r>
        <w:t xml:space="preserve">   You    </w:t>
      </w:r>
      <w:r>
        <w:t xml:space="preserve">   given    </w:t>
      </w:r>
      <w:r>
        <w:t xml:space="preserve">   door    </w:t>
      </w:r>
      <w:r>
        <w:t xml:space="preserve">   knock    </w:t>
      </w:r>
      <w:r>
        <w:t xml:space="preserve">   seek    </w:t>
      </w:r>
      <w:r>
        <w:t xml:space="preserve">   ask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Seek &amp; Knock</dc:title>
  <dcterms:created xsi:type="dcterms:W3CDTF">2021-10-11T01:36:26Z</dcterms:created>
  <dcterms:modified xsi:type="dcterms:W3CDTF">2021-10-11T01:36:26Z</dcterms:modified>
</cp:coreProperties>
</file>