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Ask and It Shall Be Given</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T</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F</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C</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p/>
        </w:tc>
        <w:tc>
          <w:p/>
        </w:tc>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C</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W</w:t>
            </w:r>
          </w:p>
        </w:tc>
        <w:tc>
          <w:p/>
        </w:tc>
        <w:tc>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11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W</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B</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Q</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17</w:t>
            </w:r>
          </w:p>
          <w:p>
            <w:pPr>
              <w:pStyle w:val="CrossgridAnswerTiny"/>
            </w:pPr>
            <w:r>
              <w:t xml:space="preserve">W</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W</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22</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23</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26</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c>
          <w:tcPr>
            <w:tcBorders>
              <w:top w:val="single"/>
              <w:bottom w:val="single"/>
              <w:left w:val="single"/>
              <w:right w:val="single"/>
            </w:tcBorders>
            <w:vAlign w:val="top"/>
          </w:tcPr>
          <w:p>
            <w:pPr>
              <w:pStyle w:val="CrossgridTiny"/>
            </w:pPr>
            <w:r>
              <w:t xml:space="preserve"> </w:t>
            </w:r>
          </w:p>
          <w:p>
            <w:pPr>
              <w:pStyle w:val="CrossgridAnswerTiny"/>
            </w:pPr>
            <w:r>
              <w:t xml:space="preserve">1</w:t>
            </w:r>
          </w:p>
        </w:tc>
        <w:tc>
          <w:tcPr>
            <w:tcBorders>
              <w:top w:val="single"/>
              <w:bottom w:val="single"/>
              <w:left w:val="single"/>
              <w:right w:val="single"/>
            </w:tcBorders>
            <w:vAlign w:val="top"/>
          </w:tcPr>
          <w:p>
            <w:pPr>
              <w:pStyle w:val="CrossgridTiny"/>
            </w:pPr>
            <w:r>
              <w:t xml:space="preserve"> </w:t>
            </w:r>
          </w:p>
          <w:p>
            <w:pPr>
              <w:pStyle w:val="CrossgridAnswerTiny"/>
            </w:pPr>
            <w:r>
              <w:t xml:space="preserve">:</w:t>
            </w:r>
          </w:p>
        </w:tc>
        <w:tc>
          <w:tcPr>
            <w:tcBorders>
              <w:top w:val="single"/>
              <w:bottom w:val="single"/>
              <w:left w:val="single"/>
              <w:right w:val="single"/>
            </w:tcBorders>
            <w:vAlign w:val="top"/>
          </w:tcPr>
          <w:p>
            <w:pPr>
              <w:pStyle w:val="CrossgridTiny"/>
            </w:pPr>
            <w:r>
              <w:t xml:space="preserve"> </w:t>
            </w:r>
          </w:p>
          <w:p>
            <w:pPr>
              <w:pStyle w:val="CrossgridAnswerTiny"/>
            </w:pPr>
            <w:r>
              <w:t xml:space="preserve">2</w:t>
            </w:r>
          </w:p>
        </w:tc>
        <w:tc>
          <w:tcPr>
            <w:tcBorders>
              <w:top w:val="single"/>
              <w:bottom w:val="single"/>
              <w:left w:val="single"/>
              <w:right w:val="single"/>
            </w:tcBorders>
            <w:vAlign w:val="top"/>
          </w:tcPr>
          <w:p>
            <w:pPr>
              <w:pStyle w:val="CrossgridTiny"/>
            </w:pPr>
            <w:r>
              <w:t xml:space="preserve"> </w:t>
            </w:r>
          </w:p>
          <w:p>
            <w:pPr>
              <w:pStyle w:val="CrossgridAnswerTiny"/>
            </w:pPr>
            <w:r>
              <w:t xml:space="preserve">3</w:t>
            </w:r>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F</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But in EVERYTHING by pray and supplication, with ______ , let your request be known to God Part 2 - ( Philippians 4:6)</w:t>
            </w:r>
          </w:p>
          <w:p>
            <w:pPr>
              <w:keepLines/>
              <w:pStyle w:val="CluesTiny"/>
            </w:pPr>
            <w:r>
              <w:rPr>
                <w:b w:val="true"/>
                <w:bCs w:val="true"/>
              </w:rPr>
              <w:t xml:space="preserve">6. </w:t>
            </w:r>
            <w:r>
              <w:t xml:space="preserve">You shall have ______ for the trouble. (Isaiah 61:7)</w:t>
            </w:r>
          </w:p>
          <w:p>
            <w:pPr>
              <w:keepLines/>
              <w:pStyle w:val="CluesTiny"/>
            </w:pPr>
            <w:r>
              <w:rPr>
                <w:b w:val="true"/>
                <w:bCs w:val="true"/>
              </w:rPr>
              <w:t xml:space="preserve">10. </w:t>
            </w:r>
            <w:r>
              <w:t xml:space="preserve">The fruits of the Spirit are Love, _____, Joy, forbearance, Kindness, Gentleness, faithfulness, goodness, and self control. (Galatians 5:22-23)</w:t>
            </w:r>
          </w:p>
          <w:p>
            <w:pPr>
              <w:keepLines/>
              <w:pStyle w:val="CluesTiny"/>
            </w:pPr>
            <w:r>
              <w:rPr>
                <w:b w:val="true"/>
                <w:bCs w:val="true"/>
              </w:rPr>
              <w:t xml:space="preserve">15. </w:t>
            </w:r>
            <w:r>
              <w:t xml:space="preserve">Part of the Christian Armor is the _______ of salvation... ( Ephesians 6:7)</w:t>
            </w:r>
          </w:p>
          <w:p>
            <w:pPr>
              <w:keepLines/>
              <w:pStyle w:val="CluesTiny"/>
            </w:pPr>
            <w:r>
              <w:rPr>
                <w:b w:val="true"/>
                <w:bCs w:val="true"/>
              </w:rPr>
              <w:t xml:space="preserve">16. </w:t>
            </w:r>
            <w:r>
              <w:t xml:space="preserve">But seek you first the _______ of heaven, (part 1-Matthew 6:33)</w:t>
            </w:r>
          </w:p>
          <w:p>
            <w:pPr>
              <w:keepLines/>
              <w:pStyle w:val="CluesTiny"/>
            </w:pPr>
            <w:r>
              <w:rPr>
                <w:b w:val="true"/>
                <w:bCs w:val="true"/>
              </w:rPr>
              <w:t xml:space="preserve">18. </w:t>
            </w:r>
            <w:r>
              <w:t xml:space="preserve">Part of the Christian Armor is the sword of the Spirit, which is the ____(Ephesians 6:17)</w:t>
            </w:r>
          </w:p>
          <w:p>
            <w:pPr>
              <w:keepLines/>
              <w:pStyle w:val="CluesTiny"/>
            </w:pPr>
            <w:r>
              <w:rPr>
                <w:b w:val="true"/>
                <w:bCs w:val="true"/>
              </w:rPr>
              <w:t xml:space="preserve">21. </w:t>
            </w:r>
            <w:r>
              <w:t xml:space="preserve">And this is the confidence that we have before Him: If we ask anything _____ to his will, He will do it. (1 John 5:14)</w:t>
            </w:r>
          </w:p>
          <w:p>
            <w:pPr>
              <w:keepLines/>
              <w:pStyle w:val="CluesTiny"/>
            </w:pPr>
            <w:r>
              <w:rPr>
                <w:b w:val="true"/>
                <w:bCs w:val="true"/>
              </w:rPr>
              <w:t xml:space="preserve">25. </w:t>
            </w:r>
            <w:r>
              <w:t xml:space="preserve">In ALL your ways _______ Him and he will make your path straight (Proverbs 3:6)</w:t>
            </w:r>
          </w:p>
          <w:p>
            <w:pPr>
              <w:keepLines/>
              <w:pStyle w:val="CluesTiny"/>
            </w:pPr>
            <w:r>
              <w:rPr>
                <w:b w:val="true"/>
                <w:bCs w:val="true"/>
              </w:rPr>
              <w:t xml:space="preserve">26. </w:t>
            </w:r>
            <w:r>
              <w:t xml:space="preserve">and all these ______ shall be added unto you. (part 2-Matthew 6:33)</w:t>
            </w:r>
          </w:p>
          <w:p>
            <w:pPr>
              <w:keepLines/>
              <w:pStyle w:val="CluesTiny"/>
            </w:pPr>
            <w:r>
              <w:rPr>
                <w:b w:val="true"/>
                <w:bCs w:val="true"/>
              </w:rPr>
              <w:t xml:space="preserve">27. </w:t>
            </w:r>
            <w:r>
              <w:t xml:space="preserve">...that whosoever _____onto this mountain 'Be thou removed and be thou cast into the sea,'and shall not doubt is his heart but believe those things which he saith shall come to pass, he shall have whatsoever he</w:t>
            </w:r>
          </w:p>
          <w:p>
            <w:pPr>
              <w:keepLines/>
              <w:pStyle w:val="CluesTiny"/>
            </w:pPr>
            <w:r>
              <w:rPr>
                <w:b w:val="true"/>
                <w:bCs w:val="true"/>
              </w:rPr>
              <w:t xml:space="preserve">29. </w:t>
            </w:r>
            <w:r>
              <w:t xml:space="preserve">Faith comes by _____ .  And by hearing the word of Christ.  ( Romans 10:17 )</w:t>
            </w:r>
          </w:p>
          <w:p>
            <w:pPr>
              <w:keepLines/>
              <w:pStyle w:val="CluesTiny"/>
            </w:pPr>
            <w:r>
              <w:rPr>
                <w:b w:val="true"/>
                <w:bCs w:val="true"/>
              </w:rPr>
              <w:t xml:space="preserve">30. </w:t>
            </w:r>
            <w:r>
              <w:t xml:space="preserve">But what does it (the Bible) say? "The word is near you, in your ____ and in your heart " ( Romans 10:8)</w:t>
            </w:r>
          </w:p>
        </w:tc>
        <w:tc>
          <w:p>
            <w:pPr>
              <w:pStyle w:val="CluesTiny"/>
            </w:pPr>
            <w:r>
              <w:rPr>
                <w:b w:val="true"/>
                <w:bCs w:val="true"/>
              </w:rPr>
              <w:t xml:space="preserve">Down</w:t>
            </w:r>
          </w:p>
          <w:p>
            <w:pPr>
              <w:keepLines/>
              <w:pStyle w:val="CluesTiny"/>
            </w:pPr>
            <w:r>
              <w:rPr>
                <w:b w:val="true"/>
                <w:bCs w:val="true"/>
              </w:rPr>
              <w:t xml:space="preserve">1. </w:t>
            </w:r>
            <w:r>
              <w:t xml:space="preserve">Death and life are in the ______. ( Proverbs 18:21)</w:t>
            </w:r>
          </w:p>
          <w:p>
            <w:pPr>
              <w:keepLines/>
              <w:pStyle w:val="CluesTiny"/>
            </w:pPr>
            <w:r>
              <w:rPr>
                <w:b w:val="true"/>
                <w:bCs w:val="true"/>
              </w:rPr>
              <w:t xml:space="preserve">2. </w:t>
            </w:r>
            <w:r>
              <w:t xml:space="preserve">For we walk by _____ and not by sight. (Corinthians 5:7)</w:t>
            </w:r>
          </w:p>
          <w:p>
            <w:pPr>
              <w:keepLines/>
              <w:pStyle w:val="CluesTiny"/>
            </w:pPr>
            <w:r>
              <w:rPr>
                <w:b w:val="true"/>
                <w:bCs w:val="true"/>
              </w:rPr>
              <w:t xml:space="preserve">4. </w:t>
            </w:r>
            <w:r>
              <w:t xml:space="preserve">As it is written, __ ______ formed against me shall prosper.</w:t>
            </w:r>
          </w:p>
          <w:p>
            <w:pPr>
              <w:keepLines/>
              <w:pStyle w:val="CluesTiny"/>
            </w:pPr>
            <w:r>
              <w:rPr>
                <w:b w:val="true"/>
                <w:bCs w:val="true"/>
              </w:rPr>
              <w:t xml:space="preserve">5. </w:t>
            </w:r>
            <w:r>
              <w:t xml:space="preserve">And those who love it and indulge it will eat the fruit and bear the _______ of their words. (Proverbs 18:21)</w:t>
            </w:r>
          </w:p>
          <w:p>
            <w:pPr>
              <w:keepLines/>
              <w:pStyle w:val="CluesTiny"/>
            </w:pPr>
            <w:r>
              <w:rPr>
                <w:b w:val="true"/>
                <w:bCs w:val="true"/>
              </w:rPr>
              <w:t xml:space="preserve">7. </w:t>
            </w:r>
            <w:r>
              <w:t xml:space="preserve">To console those who mourn in Zion, to give them beauty for _____.(Isaiah 61:3)</w:t>
            </w:r>
          </w:p>
          <w:p>
            <w:pPr>
              <w:keepLines/>
              <w:pStyle w:val="CluesTiny"/>
            </w:pPr>
            <w:r>
              <w:rPr>
                <w:b w:val="true"/>
                <w:bCs w:val="true"/>
              </w:rPr>
              <w:t xml:space="preserve">8. </w:t>
            </w:r>
            <w:r>
              <w:t xml:space="preserve">And will receive from Him whatever we ask because we keep his _______  and DO what is pleasing in his sight. ( 1 John 3:22)</w:t>
            </w:r>
          </w:p>
          <w:p>
            <w:pPr>
              <w:keepLines/>
              <w:pStyle w:val="CluesTiny"/>
            </w:pPr>
            <w:r>
              <w:rPr>
                <w:b w:val="true"/>
                <w:bCs w:val="true"/>
              </w:rPr>
              <w:t xml:space="preserve">9. </w:t>
            </w:r>
            <w:r>
              <w:t xml:space="preserve">Let him ask in faith, nothing ______ . ( James 1:6-7)</w:t>
            </w:r>
          </w:p>
          <w:p>
            <w:pPr>
              <w:keepLines/>
              <w:pStyle w:val="CluesTiny"/>
            </w:pPr>
            <w:r>
              <w:rPr>
                <w:b w:val="true"/>
                <w:bCs w:val="true"/>
              </w:rPr>
              <w:t xml:space="preserve">11. </w:t>
            </w:r>
            <w:r>
              <w:t xml:space="preserve">You have not because you do not_____ God. ( James 4:2)</w:t>
            </w:r>
          </w:p>
          <w:p>
            <w:pPr>
              <w:keepLines/>
              <w:pStyle w:val="CluesTiny"/>
            </w:pPr>
            <w:r>
              <w:rPr>
                <w:b w:val="true"/>
                <w:bCs w:val="true"/>
              </w:rPr>
              <w:t xml:space="preserve">12. </w:t>
            </w:r>
            <w:r>
              <w:t xml:space="preserve">_____ is the principal thing.  Therefore get wisdom: and with all thy getting, get understanding. ( Proverbs 4:7)</w:t>
            </w:r>
          </w:p>
          <w:p>
            <w:pPr>
              <w:keepLines/>
              <w:pStyle w:val="CluesTiny"/>
            </w:pPr>
            <w:r>
              <w:rPr>
                <w:b w:val="true"/>
                <w:bCs w:val="true"/>
              </w:rPr>
              <w:t xml:space="preserve">13. </w:t>
            </w:r>
            <w:r>
              <w:t xml:space="preserve">I am protected by the_____ of Jesus.</w:t>
            </w:r>
          </w:p>
          <w:p>
            <w:pPr>
              <w:keepLines/>
              <w:pStyle w:val="CluesTiny"/>
            </w:pPr>
            <w:r>
              <w:rPr>
                <w:b w:val="true"/>
                <w:bCs w:val="true"/>
              </w:rPr>
              <w:t xml:space="preserve">14. </w:t>
            </w:r>
            <w:r>
              <w:t xml:space="preserve">If you ask ANYTHING in my _____, I will do it. ( John 14:14)</w:t>
            </w:r>
          </w:p>
          <w:p>
            <w:pPr>
              <w:keepLines/>
              <w:pStyle w:val="CluesTiny"/>
            </w:pPr>
            <w:r>
              <w:rPr>
                <w:b w:val="true"/>
                <w:bCs w:val="true"/>
              </w:rPr>
              <w:t xml:space="preserve">17. </w:t>
            </w:r>
            <w:r>
              <w:t xml:space="preserve">In the beginning was the _____  and the ____ was with God and the ____ was God. ( John 1:1)</w:t>
            </w:r>
          </w:p>
          <w:p>
            <w:pPr>
              <w:keepLines/>
              <w:pStyle w:val="CluesTiny"/>
            </w:pPr>
            <w:r>
              <w:rPr>
                <w:b w:val="true"/>
                <w:bCs w:val="true"/>
              </w:rPr>
              <w:t xml:space="preserve">19. </w:t>
            </w:r>
            <w:r>
              <w:t xml:space="preserve">Give and it shall be _____ to you. (Luke 6:38)</w:t>
            </w:r>
          </w:p>
          <w:p>
            <w:pPr>
              <w:keepLines/>
              <w:pStyle w:val="CluesTiny"/>
            </w:pPr>
            <w:r>
              <w:rPr>
                <w:b w:val="true"/>
                <w:bCs w:val="true"/>
              </w:rPr>
              <w:t xml:space="preserve">20. </w:t>
            </w:r>
            <w:r>
              <w:t xml:space="preserve">Faith without _____ is dead. ( James 2:14)</w:t>
            </w:r>
          </w:p>
          <w:p>
            <w:pPr>
              <w:keepLines/>
              <w:pStyle w:val="CluesTiny"/>
            </w:pPr>
            <w:r>
              <w:rPr>
                <w:b w:val="true"/>
                <w:bCs w:val="true"/>
              </w:rPr>
              <w:t xml:space="preserve">22. </w:t>
            </w:r>
            <w:r>
              <w:t xml:space="preserve">... But be ye ____ of the word and not hears only, deceiving your own selves. ( James 1:22)</w:t>
            </w:r>
          </w:p>
          <w:p>
            <w:pPr>
              <w:keepLines/>
              <w:pStyle w:val="CluesTiny"/>
            </w:pPr>
            <w:r>
              <w:rPr>
                <w:b w:val="true"/>
                <w:bCs w:val="true"/>
              </w:rPr>
              <w:t xml:space="preserve">23. </w:t>
            </w:r>
            <w:r>
              <w:t xml:space="preserve">Be anxious for ______...  Part 1- (Philippians 4:6)</w:t>
            </w:r>
          </w:p>
          <w:p>
            <w:pPr>
              <w:keepLines/>
              <w:pStyle w:val="CluesTiny"/>
            </w:pPr>
            <w:r>
              <w:rPr>
                <w:b w:val="true"/>
                <w:bCs w:val="true"/>
              </w:rPr>
              <w:t xml:space="preserve">24. </w:t>
            </w:r>
            <w:r>
              <w:t xml:space="preserve">Trust in the Lord with all your heart and lean ___ unto thine own understanding. (Proverbs 3:5)</w:t>
            </w:r>
          </w:p>
          <w:p>
            <w:pPr>
              <w:keepLines/>
              <w:pStyle w:val="CluesTiny"/>
            </w:pPr>
            <w:r>
              <w:rPr>
                <w:b w:val="true"/>
                <w:bCs w:val="true"/>
              </w:rPr>
              <w:t xml:space="preserve">28. </w:t>
            </w:r>
            <w:r>
              <w:t xml:space="preserve">The just shall live by _____.  (Romans 1:17)</w:t>
            </w:r>
          </w:p>
        </w:tc>
      </w:tr>
    </w:tbl>
    <w:p>
      <w:pPr>
        <w:pStyle w:val="WordBankLarge"/>
      </w:pPr>
      <w:r>
        <w:t xml:space="preserve">   Blood    </w:t>
      </w:r>
      <w:r>
        <w:t xml:space="preserve">   NO weapon    </w:t>
      </w:r>
      <w:r>
        <w:t xml:space="preserve">   Faith    </w:t>
      </w:r>
      <w:r>
        <w:t xml:space="preserve">   given    </w:t>
      </w:r>
      <w:r>
        <w:t xml:space="preserve">   ashes.    </w:t>
      </w:r>
      <w:r>
        <w:t xml:space="preserve">   double    </w:t>
      </w:r>
      <w:r>
        <w:t xml:space="preserve">   Kingdom    </w:t>
      </w:r>
      <w:r>
        <w:t xml:space="preserve">   things    </w:t>
      </w:r>
      <w:r>
        <w:t xml:space="preserve">   Peace    </w:t>
      </w:r>
      <w:r>
        <w:t xml:space="preserve">   faith    </w:t>
      </w:r>
      <w:r>
        <w:t xml:space="preserve">   helmet    </w:t>
      </w:r>
      <w:r>
        <w:t xml:space="preserve">   word    </w:t>
      </w:r>
      <w:r>
        <w:t xml:space="preserve">   not    </w:t>
      </w:r>
      <w:r>
        <w:t xml:space="preserve">   acknowledge    </w:t>
      </w:r>
      <w:r>
        <w:t xml:space="preserve">   nothing    </w:t>
      </w:r>
      <w:r>
        <w:t xml:space="preserve">   thanksgiving    </w:t>
      </w:r>
      <w:r>
        <w:t xml:space="preserve">   name    </w:t>
      </w:r>
      <w:r>
        <w:t xml:space="preserve">   ask    </w:t>
      </w:r>
      <w:r>
        <w:t xml:space="preserve">   commandments    </w:t>
      </w:r>
      <w:r>
        <w:t xml:space="preserve">   according    </w:t>
      </w:r>
      <w:r>
        <w:t xml:space="preserve">   wavering    </w:t>
      </w:r>
      <w:r>
        <w:t xml:space="preserve">   words    </w:t>
      </w:r>
      <w:r>
        <w:t xml:space="preserve">   saith. Mark 11:23    </w:t>
      </w:r>
      <w:r>
        <w:t xml:space="preserve">   hearing    </w:t>
      </w:r>
      <w:r>
        <w:t xml:space="preserve">   doers    </w:t>
      </w:r>
      <w:r>
        <w:t xml:space="preserve">   Word    </w:t>
      </w:r>
      <w:r>
        <w:t xml:space="preserve">   tongue    </w:t>
      </w:r>
      <w:r>
        <w:t xml:space="preserve">   consequences    </w:t>
      </w:r>
      <w:r>
        <w:t xml:space="preserve">   mouth    </w:t>
      </w:r>
      <w:r>
        <w:t xml:space="preserve">   Wisdom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and It Shall Be Given</dc:title>
  <dcterms:created xsi:type="dcterms:W3CDTF">2021-10-12T13:56:02Z</dcterms:created>
  <dcterms:modified xsi:type="dcterms:W3CDTF">2021-10-12T13:56:02Z</dcterms:modified>
</cp:coreProperties>
</file>