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sign language is not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university for the deaf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deaf president of Gallaudet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oppression towards deaf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type of school where deafs are integrated in with hearing students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Eyebrows for y/n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Children of deaf adults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President who sign Gallaudet's charter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People involved in Deaf Culture and 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Big supporter of oralism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Eyebrows during Wh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Island on mass. deaf people establish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method of speaking while deaf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Deaf not marrying deaf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deaf actor in switched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demands at the DPN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with little to no hearing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french man w/ gallaudet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slogan for protest at gallaudet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electric version of  hearing 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major league baseball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Deaf Blind little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Tool used by deaf people to sorta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deaf pianist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is American school for the deaf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 </dc:title>
  <dcterms:created xsi:type="dcterms:W3CDTF">2021-10-12T13:56:39Z</dcterms:created>
  <dcterms:modified xsi:type="dcterms:W3CDTF">2021-10-12T13:56:39Z</dcterms:modified>
</cp:coreProperties>
</file>