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Aspen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tomato    </w:t>
      </w:r>
      <w:r>
        <w:t xml:space="preserve">   carrots    </w:t>
      </w:r>
      <w:r>
        <w:t xml:space="preserve">   lime    </w:t>
      </w:r>
      <w:r>
        <w:t xml:space="preserve">   bananas    </w:t>
      </w:r>
      <w:r>
        <w:t xml:space="preserve">   oranges    </w:t>
      </w:r>
      <w:r>
        <w:t xml:space="preserve">   honey    </w:t>
      </w:r>
      <w:r>
        <w:t xml:space="preserve">   biscuts    </w:t>
      </w:r>
      <w:r>
        <w:t xml:space="preserve">   crab    </w:t>
      </w:r>
      <w:r>
        <w:t xml:space="preserve">   apple    </w:t>
      </w:r>
      <w:r>
        <w:t xml:space="preserve">   soda    </w:t>
      </w:r>
      <w:r>
        <w:t xml:space="preserve">   candy    </w:t>
      </w:r>
      <w:r>
        <w:t xml:space="preserve">   rice    </w:t>
      </w:r>
      <w:r>
        <w:t xml:space="preserve">   pasta    </w:t>
      </w:r>
      <w:r>
        <w:t xml:space="preserve">   burger    </w:t>
      </w:r>
      <w:r>
        <w:t xml:space="preserve">   steak    </w:t>
      </w:r>
      <w:r>
        <w:t xml:space="preserve">   chicken    </w:t>
      </w:r>
      <w:r>
        <w:t xml:space="preserve">   fries    </w:t>
      </w:r>
      <w:r>
        <w:t xml:space="preserve">   fish    </w:t>
      </w:r>
      <w:r>
        <w:t xml:space="preserve">   taco    </w:t>
      </w:r>
      <w:r>
        <w:t xml:space="preserve">   sushi    </w:t>
      </w:r>
      <w:r>
        <w:t xml:space="preserve">   browies    </w:t>
      </w:r>
      <w:r>
        <w:t xml:space="preserve">   cake    </w:t>
      </w:r>
      <w:r>
        <w:t xml:space="preserve">   chips    </w:t>
      </w:r>
      <w:r>
        <w:t xml:space="preserve">   pizza    </w:t>
      </w:r>
      <w:r>
        <w:t xml:space="preserve">   potato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Aspen</dc:title>
  <dcterms:created xsi:type="dcterms:W3CDTF">2021-10-11T01:38:20Z</dcterms:created>
  <dcterms:modified xsi:type="dcterms:W3CDTF">2021-10-11T01:38:20Z</dcterms:modified>
</cp:coreProperties>
</file>