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Assassination Classroom &amp; Yugioh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nakamura    </w:t>
      </w:r>
      <w:r>
        <w:t xml:space="preserve">   rio    </w:t>
      </w:r>
      <w:r>
        <w:t xml:space="preserve">   karasuma    </w:t>
      </w:r>
      <w:r>
        <w:t xml:space="preserve">   tadaomi    </w:t>
      </w:r>
      <w:r>
        <w:t xml:space="preserve">   jelavic    </w:t>
      </w:r>
      <w:r>
        <w:t xml:space="preserve">   irina    </w:t>
      </w:r>
      <w:r>
        <w:t xml:space="preserve">   atticus    </w:t>
      </w:r>
      <w:r>
        <w:t xml:space="preserve">   alexis    </w:t>
      </w:r>
      <w:r>
        <w:t xml:space="preserve">   aoi    </w:t>
      </w:r>
      <w:r>
        <w:t xml:space="preserve">   blueangel    </w:t>
      </w:r>
      <w:r>
        <w:t xml:space="preserve">   playmaker    </w:t>
      </w:r>
      <w:r>
        <w:t xml:space="preserve">   yusaku    </w:t>
      </w:r>
      <w:r>
        <w:t xml:space="preserve">   Aguri    </w:t>
      </w:r>
      <w:r>
        <w:t xml:space="preserve">   Akabane    </w:t>
      </w:r>
      <w:r>
        <w:t xml:space="preserve">   Akari    </w:t>
      </w:r>
      <w:r>
        <w:t xml:space="preserve">   fudo    </w:t>
      </w:r>
      <w:r>
        <w:t xml:space="preserve">   jaden    </w:t>
      </w:r>
      <w:r>
        <w:t xml:space="preserve">   Kaede    </w:t>
      </w:r>
      <w:r>
        <w:t xml:space="preserve">   Karma    </w:t>
      </w:r>
      <w:r>
        <w:t xml:space="preserve">   Kayano    </w:t>
      </w:r>
      <w:r>
        <w:t xml:space="preserve">   KoroSensei    </w:t>
      </w:r>
      <w:r>
        <w:t xml:space="preserve">   muto    </w:t>
      </w:r>
      <w:r>
        <w:t xml:space="preserve">   Nagisa    </w:t>
      </w:r>
      <w:r>
        <w:t xml:space="preserve">   Shiota    </w:t>
      </w:r>
      <w:r>
        <w:t xml:space="preserve">   tsukamo    </w:t>
      </w:r>
      <w:r>
        <w:t xml:space="preserve">   Yugi    </w:t>
      </w:r>
      <w:r>
        <w:t xml:space="preserve">   yuki    </w:t>
      </w:r>
      <w:r>
        <w:t xml:space="preserve">   Yukimura    </w:t>
      </w:r>
      <w:r>
        <w:t xml:space="preserve">   yuma    </w:t>
      </w:r>
      <w:r>
        <w:t xml:space="preserve">   yusei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Assassination Classroom &amp; Yugioh</dc:title>
  <dcterms:created xsi:type="dcterms:W3CDTF">2021-10-11T01:38:01Z</dcterms:created>
  <dcterms:modified xsi:type="dcterms:W3CDTF">2021-10-11T01:38:01Z</dcterms:modified>
</cp:coreProperties>
</file>