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Assassinations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Leaders    </w:t>
      </w:r>
      <w:r>
        <w:t xml:space="preserve">   Assassinate    </w:t>
      </w:r>
      <w:r>
        <w:t xml:space="preserve">   Gun    </w:t>
      </w:r>
      <w:r>
        <w:t xml:space="preserve">   Dr Carl Weiss    </w:t>
      </w:r>
      <w:r>
        <w:t xml:space="preserve">   Shot    </w:t>
      </w:r>
      <w:r>
        <w:t xml:space="preserve">   Fords Theatre     </w:t>
      </w:r>
      <w:r>
        <w:t xml:space="preserve">   John Wilkes Booth    </w:t>
      </w:r>
      <w:r>
        <w:t xml:space="preserve">   John F Kennedy    </w:t>
      </w:r>
      <w:r>
        <w:t xml:space="preserve">   Huey P Long    </w:t>
      </w:r>
      <w:r>
        <w:t xml:space="preserve">   Robert Kennedy    </w:t>
      </w:r>
      <w:r>
        <w:t xml:space="preserve">   Abraham Lincoln    </w:t>
      </w:r>
      <w:r>
        <w:t xml:space="preserve">   Malcom X    </w:t>
      </w:r>
      <w:r>
        <w:t xml:space="preserve">   Martin Luther King Jr.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Assassinations</dc:title>
  <dcterms:created xsi:type="dcterms:W3CDTF">2021-10-11T01:36:47Z</dcterms:created>
  <dcterms:modified xsi:type="dcterms:W3CDTF">2021-10-11T01:36:47Z</dcterms:modified>
</cp:coreProperties>
</file>