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Assessment 1.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one of the 6 rights?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should be regularly checked if taking furosemide?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do you administer a diuretic if the patient is Nil by mouth?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should you wash before administering your medication?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addition to taking medication what can we promote?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can furosemide treat?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a Dieuretic?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organ does diuretics target?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else can take the patients medicaiton?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should you avoid taking your diuretics?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would need to have frequent blood tests and monitoring if you have this disease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type of scan to analyse the liver and oedema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do we monitor the effectiveness of diuretics?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a common side effect of furosemide?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If you had this you would not take your duretic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can a diuretic cause?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part of the nursing PPE?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1. </dc:title>
  <dcterms:created xsi:type="dcterms:W3CDTF">2021-10-11T01:37:51Z</dcterms:created>
  <dcterms:modified xsi:type="dcterms:W3CDTF">2021-10-11T01:37:51Z</dcterms:modified>
</cp:coreProperties>
</file>