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Assessment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(adj) Difficult to understand.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(adj) Dirty, filthy, offensive.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(noun) Lack of emotion or interest; the indifference.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(verb) To produce as if by magic.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(adv) Lasting forever or a very long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(noun) The act of having more things and a better chance at life than most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(adj) Lively in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(verb) Thought of in a certain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(adj) Outstanding; supreme.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(noun) The ability to trick or deceive others for one’s own benefit.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(noun) Lack of emotion or interest; the indifference.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(adj) Likely to happen.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(adj) Showing little or no faith in human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(noun) Bold or daring accomplishments.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(noun) The act of being forced to leave.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(noun) A close friend that you have worked with.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(verb) To force to leave.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(noun) An ability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(adj) Stubborn.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(adj) Clever and careful.</w:t>
            </w:r>
          </w:p>
        </w:tc>
      </w:tr>
    </w:tbl>
    <w:p>
      <w:pPr>
        <w:pStyle w:val="WordBankMedium"/>
      </w:pPr>
      <w:r>
        <w:t xml:space="preserve">   Regarded    </w:t>
      </w:r>
      <w:r>
        <w:t xml:space="preserve">   Apathy    </w:t>
      </w:r>
      <w:r>
        <w:t xml:space="preserve">   Cryptic    </w:t>
      </w:r>
      <w:r>
        <w:t xml:space="preserve">   Manipulation    </w:t>
      </w:r>
      <w:r>
        <w:t xml:space="preserve">   Privilege    </w:t>
      </w:r>
      <w:r>
        <w:t xml:space="preserve">   Expulsion    </w:t>
      </w:r>
      <w:r>
        <w:t xml:space="preserve">   Liable    </w:t>
      </w:r>
      <w:r>
        <w:t xml:space="preserve">   Vivacious    </w:t>
      </w:r>
      <w:r>
        <w:t xml:space="preserve">   Apathy    </w:t>
      </w:r>
      <w:r>
        <w:t xml:space="preserve">   Expelled    </w:t>
      </w:r>
      <w:r>
        <w:t xml:space="preserve">   Cynical    </w:t>
      </w:r>
      <w:r>
        <w:t xml:space="preserve">   Comrade    </w:t>
      </w:r>
      <w:r>
        <w:t xml:space="preserve">   Preeminent    </w:t>
      </w:r>
      <w:r>
        <w:t xml:space="preserve">   Obstinate    </w:t>
      </w:r>
      <w:r>
        <w:t xml:space="preserve">   Shrewd    </w:t>
      </w:r>
      <w:r>
        <w:t xml:space="preserve">   Perpetually    </w:t>
      </w:r>
      <w:r>
        <w:t xml:space="preserve">   Faculty    </w:t>
      </w:r>
      <w:r>
        <w:t xml:space="preserve">   Exploit    </w:t>
      </w:r>
      <w:r>
        <w:t xml:space="preserve">   Conjure    </w:t>
      </w:r>
      <w:r>
        <w:t xml:space="preserve">   Sordid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#2</dc:title>
  <dcterms:created xsi:type="dcterms:W3CDTF">2021-10-11T01:38:19Z</dcterms:created>
  <dcterms:modified xsi:type="dcterms:W3CDTF">2021-10-11T01:38:19Z</dcterms:modified>
</cp:coreProperties>
</file>