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Asset Protection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 ____ is an example of a national brand that is sought after by customers and shoplifters alike.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three essential elements needed to establish the crime of retail fraud are _____, concealment, and exit without payment.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Spider wraps, ____ boxes, and clothing tags are all parts of the merchandise protection plan for store #43.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Booster ___ are designed to help conceal merchandise and defeat EAS signals.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Simple _____ and exit accounts for the majority of theft at Cabela's.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location that a criminal may sell stolen goods 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 demand law in the state of Michigan states that the shoplifter can be charged 10% of the retail value of the items that they stole.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theft accounted for more than $15,000 worth of loss in 2016 at store #43.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_______ ________ is a recovery of merchandise initiated by and executed by Outfitters in the absence of Asset Protection personelle.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what we call inventory loss due to cashier error, shipping error, theft, shoplifting and fraud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Kim's job title is _____ _____ and Safety Specialist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retail crime accounts for an estimated $30 billion worth of activity in the U.S. annually according to the FBI.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are customer-servicing a potential shoplifter make sure to use your ____ _____ statements.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Electronic Article Surveillance of ___ towers at the door are designed to alarm when an item containing a soft tag or spider wrap passes between the towers.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Kim's last name? (Extra points for pronouncing it correctly!)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Protection Crossword</dc:title>
  <dcterms:created xsi:type="dcterms:W3CDTF">2021-10-11T01:37:27Z</dcterms:created>
  <dcterms:modified xsi:type="dcterms:W3CDTF">2021-10-11T01:37:27Z</dcterms:modified>
</cp:coreProperties>
</file>