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Aston Villa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Baston    </w:t>
      </w:r>
      <w:r>
        <w:t xml:space="preserve">   Nakamba    </w:t>
      </w:r>
      <w:r>
        <w:t xml:space="preserve">   Drinkwater    </w:t>
      </w:r>
      <w:r>
        <w:t xml:space="preserve">   Nyland    </w:t>
      </w:r>
      <w:r>
        <w:t xml:space="preserve">   Hause    </w:t>
      </w:r>
      <w:r>
        <w:t xml:space="preserve">   Konsa    </w:t>
      </w:r>
      <w:r>
        <w:t xml:space="preserve">   Guilbert    </w:t>
      </w:r>
      <w:r>
        <w:t xml:space="preserve">   Heaton    </w:t>
      </w:r>
      <w:r>
        <w:t xml:space="preserve">   Hourihane    </w:t>
      </w:r>
      <w:r>
        <w:t xml:space="preserve">   Luiz    </w:t>
      </w:r>
      <w:r>
        <w:t xml:space="preserve">   Engels    </w:t>
      </w:r>
      <w:r>
        <w:t xml:space="preserve">   El ghazi    </w:t>
      </w:r>
      <w:r>
        <w:t xml:space="preserve">   Trezeguet    </w:t>
      </w:r>
      <w:r>
        <w:t xml:space="preserve">   Mings    </w:t>
      </w:r>
      <w:r>
        <w:t xml:space="preserve">   Wesley    </w:t>
      </w:r>
      <w:r>
        <w:t xml:space="preserve">   Samatta    </w:t>
      </w:r>
      <w:r>
        <w:t xml:space="preserve">   Targett    </w:t>
      </w:r>
      <w:r>
        <w:t xml:space="preserve">   Reina    </w:t>
      </w:r>
      <w:r>
        <w:t xml:space="preserve">   Mcginn    </w:t>
      </w:r>
      <w:r>
        <w:t xml:space="preserve">   Grealish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Aston Villa</dc:title>
  <dcterms:created xsi:type="dcterms:W3CDTF">2021-10-11T01:38:50Z</dcterms:created>
  <dcterms:modified xsi:type="dcterms:W3CDTF">2021-10-11T01:38:50Z</dcterms:modified>
</cp:coreProperties>
</file>