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Aston villa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Steer    </w:t>
      </w:r>
      <w:r>
        <w:t xml:space="preserve">   Nyland    </w:t>
      </w:r>
      <w:r>
        <w:t xml:space="preserve">   Barry    </w:t>
      </w:r>
      <w:r>
        <w:t xml:space="preserve">   Guilbert    </w:t>
      </w:r>
      <w:r>
        <w:t xml:space="preserve">   Hause    </w:t>
      </w:r>
      <w:r>
        <w:t xml:space="preserve">   Konsa    </w:t>
      </w:r>
      <w:r>
        <w:t xml:space="preserve">   Heaton    </w:t>
      </w:r>
      <w:r>
        <w:t xml:space="preserve">   el ghazi    </w:t>
      </w:r>
      <w:r>
        <w:t xml:space="preserve">   baston    </w:t>
      </w:r>
      <w:r>
        <w:t xml:space="preserve">   samatta    </w:t>
      </w:r>
      <w:r>
        <w:t xml:space="preserve">   wesley    </w:t>
      </w:r>
      <w:r>
        <w:t xml:space="preserve">   trezeguet    </w:t>
      </w:r>
      <w:r>
        <w:t xml:space="preserve">   luiz    </w:t>
      </w:r>
      <w:r>
        <w:t xml:space="preserve">   grealish    </w:t>
      </w:r>
      <w:r>
        <w:t xml:space="preserve">   mcginn    </w:t>
      </w:r>
      <w:r>
        <w:t xml:space="preserve">   hourihane    </w:t>
      </w:r>
      <w:r>
        <w:t xml:space="preserve">   mings    </w:t>
      </w:r>
      <w:r>
        <w:t xml:space="preserve">   engels    </w:t>
      </w:r>
      <w:r>
        <w:t xml:space="preserve">   targett    </w:t>
      </w:r>
      <w:r>
        <w:t xml:space="preserve">   reina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villa</dc:title>
  <dcterms:created xsi:type="dcterms:W3CDTF">2021-10-11T01:38:52Z</dcterms:created>
  <dcterms:modified xsi:type="dcterms:W3CDTF">2021-10-11T01:38:52Z</dcterms:modified>
</cp:coreProperties>
</file>