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Astrid's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Turner    </w:t>
      </w:r>
      <w:r>
        <w:t xml:space="preserve">   Elliott    </w:t>
      </w:r>
      <w:r>
        <w:t xml:space="preserve">   Dibley    </w:t>
      </w:r>
      <w:r>
        <w:t xml:space="preserve">   Sydney    </w:t>
      </w:r>
      <w:r>
        <w:t xml:space="preserve">   Mossy Point    </w:t>
      </w:r>
      <w:r>
        <w:t xml:space="preserve">   Tathra    </w:t>
      </w:r>
      <w:r>
        <w:t xml:space="preserve">   Coonamble    </w:t>
      </w:r>
      <w:r>
        <w:t xml:space="preserve">   Guthega    </w:t>
      </w:r>
      <w:r>
        <w:t xml:space="preserve">   Canberra    </w:t>
      </w:r>
      <w:r>
        <w:t xml:space="preserve">   Cook    </w:t>
      </w:r>
      <w:r>
        <w:t xml:space="preserve">   Griffith    </w:t>
      </w:r>
      <w:r>
        <w:t xml:space="preserve">   Kingston    </w:t>
      </w:r>
      <w:r>
        <w:t xml:space="preserve">   Narrabundah    </w:t>
      </w:r>
      <w:r>
        <w:t xml:space="preserve">   Oconnor    </w:t>
      </w:r>
      <w:r>
        <w:t xml:space="preserve">   Denmark    </w:t>
      </w:r>
      <w:r>
        <w:t xml:space="preserve">   Nicky    </w:t>
      </w:r>
      <w:r>
        <w:t xml:space="preserve">   Adie    </w:t>
      </w:r>
      <w:r>
        <w:t xml:space="preserve">   Wilbur    </w:t>
      </w:r>
      <w:r>
        <w:t xml:space="preserve">   Jenny    </w:t>
      </w:r>
      <w:r>
        <w:t xml:space="preserve">   Grandpa    </w:t>
      </w:r>
      <w:r>
        <w:t xml:space="preserve">   Nick    </w:t>
      </w:r>
      <w:r>
        <w:t xml:space="preserve">   Nozomi    </w:t>
      </w:r>
      <w:r>
        <w:t xml:space="preserve">   Kinna    </w:t>
      </w:r>
      <w:r>
        <w:t xml:space="preserve">   Ibuki    </w:t>
      </w:r>
      <w:r>
        <w:t xml:space="preserve">   Alex    </w:t>
      </w:r>
      <w:r>
        <w:t xml:space="preserve">   Sebastian    </w:t>
      </w:r>
      <w:r>
        <w:t xml:space="preserve">   Victor    </w:t>
      </w:r>
      <w:r>
        <w:t xml:space="preserve">   Charlotte    </w:t>
      </w:r>
      <w:r>
        <w:t xml:space="preserve">   Diana    </w:t>
      </w:r>
      <w:r>
        <w:t xml:space="preserve">   Granny    </w:t>
      </w:r>
      <w:r>
        <w:t xml:space="preserve">   Mummy    </w:t>
      </w:r>
      <w:r>
        <w:t xml:space="preserve">   Sophie    </w:t>
      </w:r>
      <w:r>
        <w:t xml:space="preserve">   Astrid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Astrid's Word Search</dc:title>
  <dcterms:created xsi:type="dcterms:W3CDTF">2021-10-29T03:51:35Z</dcterms:created>
  <dcterms:modified xsi:type="dcterms:W3CDTF">2021-10-29T03:51:35Z</dcterms:modified>
</cp:coreProperties>
</file>