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Astronaut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infinite    </w:t>
      </w:r>
      <w:r>
        <w:t xml:space="preserve">   universe    </w:t>
      </w:r>
      <w:r>
        <w:t xml:space="preserve">   space    </w:t>
      </w:r>
      <w:r>
        <w:t xml:space="preserve">   space shuttle    </w:t>
      </w:r>
      <w:r>
        <w:t xml:space="preserve">   space station    </w:t>
      </w:r>
      <w:r>
        <w:t xml:space="preserve">   rocket    </w:t>
      </w:r>
      <w:r>
        <w:t xml:space="preserve">   uninhabitable    </w:t>
      </w:r>
      <w:r>
        <w:t xml:space="preserve">   rocky planet    </w:t>
      </w:r>
      <w:r>
        <w:t xml:space="preserve">   gas giant    </w:t>
      </w:r>
      <w:r>
        <w:t xml:space="preserve">   dwarf    </w:t>
      </w:r>
      <w:r>
        <w:t xml:space="preserve">   mars    </w:t>
      </w:r>
      <w:r>
        <w:t xml:space="preserve">   venus    </w:t>
      </w:r>
      <w:r>
        <w:t xml:space="preserve">   mercury    </w:t>
      </w:r>
      <w:r>
        <w:t xml:space="preserve">   planetx    </w:t>
      </w:r>
      <w:r>
        <w:t xml:space="preserve">   sun    </w:t>
      </w:r>
      <w:r>
        <w:t xml:space="preserve">   earth    </w:t>
      </w:r>
      <w:r>
        <w:t xml:space="preserve">   moon    </w:t>
      </w:r>
      <w:r>
        <w:t xml:space="preserve">   rigel    </w:t>
      </w:r>
      <w:r>
        <w:t xml:space="preserve">   star    </w:t>
      </w:r>
      <w:r>
        <w:t xml:space="preserve">   planet    </w:t>
      </w:r>
      <w:r>
        <w:t xml:space="preserve">   uranus    </w:t>
      </w:r>
      <w:r>
        <w:t xml:space="preserve">   weightlessness    </w:t>
      </w:r>
      <w:r>
        <w:t xml:space="preserve">   oxygen    </w:t>
      </w:r>
      <w:r>
        <w:t xml:space="preserve">   gravity    </w:t>
      </w:r>
      <w:r>
        <w:t xml:space="preserve">   astronaut    </w:t>
      </w:r>
      <w:r>
        <w:t xml:space="preserve">   saturn    </w:t>
      </w:r>
      <w:r>
        <w:t xml:space="preserve">   neptune    </w:t>
      </w:r>
      <w:r>
        <w:t xml:space="preserve">   pluto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Astronaut</dc:title>
  <dcterms:created xsi:type="dcterms:W3CDTF">2021-10-11T01:38:14Z</dcterms:created>
  <dcterms:modified xsi:type="dcterms:W3CDTF">2021-10-11T01:38:14Z</dcterms:modified>
</cp:coreProperties>
</file>