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Astronomical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Asteroid Belt    </w:t>
      </w:r>
      <w:r>
        <w:t xml:space="preserve">   Betelgeuse    </w:t>
      </w:r>
      <w:r>
        <w:t xml:space="preserve">   Big Bang    </w:t>
      </w:r>
      <w:r>
        <w:t xml:space="preserve">   Black Hole    </w:t>
      </w:r>
      <w:r>
        <w:t xml:space="preserve">   Brown Dwarf    </w:t>
      </w:r>
      <w:r>
        <w:t xml:space="preserve">   Ceres    </w:t>
      </w:r>
      <w:r>
        <w:t xml:space="preserve">   Charon    </w:t>
      </w:r>
      <w:r>
        <w:t xml:space="preserve">   Comet    </w:t>
      </w:r>
      <w:r>
        <w:t xml:space="preserve">   Constellations    </w:t>
      </w:r>
      <w:r>
        <w:t xml:space="preserve">   Crab Nebula    </w:t>
      </w:r>
      <w:r>
        <w:t xml:space="preserve">   Earth    </w:t>
      </w:r>
      <w:r>
        <w:t xml:space="preserve">   Eris    </w:t>
      </w:r>
      <w:r>
        <w:t xml:space="preserve">   Galactic Cannibalism    </w:t>
      </w:r>
      <w:r>
        <w:t xml:space="preserve">   Galaxies    </w:t>
      </w:r>
      <w:r>
        <w:t xml:space="preserve">   Gas    </w:t>
      </w:r>
      <w:r>
        <w:t xml:space="preserve">   Halley Comet    </w:t>
      </w:r>
      <w:r>
        <w:t xml:space="preserve">   Jupiter    </w:t>
      </w:r>
      <w:r>
        <w:t xml:space="preserve">   Lunar Eclipse    </w:t>
      </w:r>
      <w:r>
        <w:t xml:space="preserve">   Mars    </w:t>
      </w:r>
      <w:r>
        <w:t xml:space="preserve">   Milky Way    </w:t>
      </w:r>
      <w:r>
        <w:t xml:space="preserve">   Mimosa    </w:t>
      </w:r>
      <w:r>
        <w:t xml:space="preserve">   Moon    </w:t>
      </w:r>
      <w:r>
        <w:t xml:space="preserve">   Neptune    </w:t>
      </w:r>
      <w:r>
        <w:t xml:space="preserve">   Neutron    </w:t>
      </w:r>
      <w:r>
        <w:t xml:space="preserve">   Planet    </w:t>
      </w:r>
      <w:r>
        <w:t xml:space="preserve">   Pleiades    </w:t>
      </w:r>
      <w:r>
        <w:t xml:space="preserve">   Pluto    </w:t>
      </w:r>
      <w:r>
        <w:t xml:space="preserve">   Pulsar    </w:t>
      </w:r>
      <w:r>
        <w:t xml:space="preserve">   Red Dwarf    </w:t>
      </w:r>
      <w:r>
        <w:t xml:space="preserve">   Rogue    </w:t>
      </w:r>
      <w:r>
        <w:t xml:space="preserve">   Saturn    </w:t>
      </w:r>
      <w:r>
        <w:t xml:space="preserve">   Sirius    </w:t>
      </w:r>
      <w:r>
        <w:t xml:space="preserve">   Solar Eclipse    </w:t>
      </w:r>
      <w:r>
        <w:t xml:space="preserve">   Stars    </w:t>
      </w:r>
      <w:r>
        <w:t xml:space="preserve">   Sun    </w:t>
      </w:r>
      <w:r>
        <w:t xml:space="preserve">   Supernova    </w:t>
      </w:r>
      <w:r>
        <w:t xml:space="preserve">   Titan    </w:t>
      </w:r>
      <w:r>
        <w:t xml:space="preserve">   Uranus    </w:t>
      </w:r>
      <w:r>
        <w:t xml:space="preserve">   Whirlpool Galaxy    </w:t>
      </w:r>
      <w:r>
        <w:t xml:space="preserve">   White Dwarf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Astronomical</dc:title>
  <dcterms:created xsi:type="dcterms:W3CDTF">2021-10-11T01:39:03Z</dcterms:created>
  <dcterms:modified xsi:type="dcterms:W3CDTF">2021-10-11T01:39:03Z</dcterms:modified>
</cp:coreProperties>
</file>