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Astronomy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Orbit    </w:t>
      </w:r>
      <w:r>
        <w:t xml:space="preserve">   Asteroid    </w:t>
      </w:r>
      <w:r>
        <w:t xml:space="preserve">   Fall equinox    </w:t>
      </w:r>
      <w:r>
        <w:t xml:space="preserve">   Spring equinox    </w:t>
      </w:r>
      <w:r>
        <w:t xml:space="preserve">   Azimuth    </w:t>
      </w:r>
      <w:r>
        <w:t xml:space="preserve">   Revolution    </w:t>
      </w:r>
      <w:r>
        <w:t xml:space="preserve">   Meteor    </w:t>
      </w:r>
      <w:r>
        <w:t xml:space="preserve">   Sun    </w:t>
      </w:r>
      <w:r>
        <w:t xml:space="preserve">   Solar system    </w:t>
      </w:r>
      <w:r>
        <w:t xml:space="preserve">   Heliocentric    </w:t>
      </w:r>
      <w:r>
        <w:t xml:space="preserve">   Comet    </w:t>
      </w:r>
      <w:r>
        <w:t xml:space="preserve">   Moon    </w:t>
      </w:r>
      <w:r>
        <w:t xml:space="preserve">   Winter solstice    </w:t>
      </w:r>
      <w:r>
        <w:t xml:space="preserve">   Altitude    </w:t>
      </w:r>
      <w:r>
        <w:t xml:space="preserve">   Axis    </w:t>
      </w:r>
      <w:r>
        <w:t xml:space="preserve">   Meteorite    </w:t>
      </w:r>
      <w:r>
        <w:t xml:space="preserve">   Light year    </w:t>
      </w:r>
      <w:r>
        <w:t xml:space="preserve">   Universe    </w:t>
      </w:r>
      <w:r>
        <w:t xml:space="preserve">   Retrograde motion    </w:t>
      </w:r>
      <w:r>
        <w:t xml:space="preserve">   Planet    </w:t>
      </w:r>
      <w:r>
        <w:t xml:space="preserve">   Constellation    </w:t>
      </w:r>
      <w:r>
        <w:t xml:space="preserve">   Summer solstice    </w:t>
      </w:r>
      <w:r>
        <w:t xml:space="preserve">   Rotation    </w:t>
      </w:r>
      <w:r>
        <w:t xml:space="preserve">   Equator    </w:t>
      </w:r>
      <w:r>
        <w:t xml:space="preserve">   Meteoroid    </w:t>
      </w:r>
      <w:r>
        <w:t xml:space="preserve">   Astronomical unit    </w:t>
      </w:r>
      <w:r>
        <w:t xml:space="preserve">   Geocentric    </w:t>
      </w:r>
      <w:r>
        <w:t xml:space="preserve">   Astronomy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Astronomy</dc:title>
  <dcterms:created xsi:type="dcterms:W3CDTF">2021-10-11T01:38:02Z</dcterms:created>
  <dcterms:modified xsi:type="dcterms:W3CDTF">2021-10-11T01:38:02Z</dcterms:modified>
</cp:coreProperties>
</file>