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Astronomy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Medium"/>
      </w:pPr>
      <w:r>
        <w:t xml:space="preserve">   Asteroids    </w:t>
      </w:r>
      <w:r>
        <w:t xml:space="preserve">   Astrology    </w:t>
      </w:r>
      <w:r>
        <w:t xml:space="preserve">   Astronomy    </w:t>
      </w:r>
      <w:r>
        <w:t xml:space="preserve">   Black Hole    </w:t>
      </w:r>
      <w:r>
        <w:t xml:space="preserve">   Constellations    </w:t>
      </w:r>
      <w:r>
        <w:t xml:space="preserve">   Earth    </w:t>
      </w:r>
      <w:r>
        <w:t xml:space="preserve">   Galaxy    </w:t>
      </w:r>
      <w:r>
        <w:t xml:space="preserve">   Jupiter    </w:t>
      </w:r>
      <w:r>
        <w:t xml:space="preserve">   Lunar Eclipse    </w:t>
      </w:r>
      <w:r>
        <w:t xml:space="preserve">   Mars    </w:t>
      </w:r>
      <w:r>
        <w:t xml:space="preserve">   Mercury    </w:t>
      </w:r>
      <w:r>
        <w:t xml:space="preserve">   Milky Way    </w:t>
      </w:r>
      <w:r>
        <w:t xml:space="preserve">   Moon    </w:t>
      </w:r>
      <w:r>
        <w:t xml:space="preserve">   Nebula    </w:t>
      </w:r>
      <w:r>
        <w:t xml:space="preserve">   Neptune    </w:t>
      </w:r>
      <w:r>
        <w:t xml:space="preserve">   Satellites    </w:t>
      </w:r>
      <w:r>
        <w:t xml:space="preserve">   Saturn    </w:t>
      </w:r>
      <w:r>
        <w:t xml:space="preserve">   Solar Eclipse    </w:t>
      </w:r>
      <w:r>
        <w:t xml:space="preserve">   Solar System    </w:t>
      </w:r>
      <w:r>
        <w:t xml:space="preserve">   Stars    </w:t>
      </w:r>
      <w:r>
        <w:t xml:space="preserve">   Sun    </w:t>
      </w:r>
      <w:r>
        <w:t xml:space="preserve">   Telescope    </w:t>
      </w:r>
      <w:r>
        <w:t xml:space="preserve">   Uranus    </w:t>
      </w:r>
      <w:r>
        <w:t xml:space="preserve">   Venus    </w:t>
      </w:r>
      <w:r>
        <w:t xml:space="preserve">   Zero Gravity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Astronomy </dc:title>
  <dcterms:created xsi:type="dcterms:W3CDTF">2021-10-11T01:38:10Z</dcterms:created>
  <dcterms:modified xsi:type="dcterms:W3CDTF">2021-10-11T01:38:10Z</dcterms:modified>
</cp:coreProperties>
</file>