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Astronomy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whose gravity is so strong that nothing, not even light can escape.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loose collection of ice, dust, and small rocky particles, typically with a long, narrow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cloud of gas and dust, spread out in an immense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contracting cloud of gas and dust with enough mass to form a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Rocky objects revoloving around the sun that are too small and numerous to be considered a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study of moons, stars, and other objects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spinning motion of a planet on its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artificial body placed in orbit around the earth or moon or another planet in order to collect information or for communication.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apparent change in position of an object when seen from different places.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blue-white hot core of a star that is left behind after its outer layers have expanded and drifted out into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imaginary pattern of stars in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stream of electronically charged particles that emanate from the sun's corona.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huge, reddish loop of gas that protrudes from the sun's surface, linking parts of sunspot regions.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small, dense remains of a high-mass star after a supernova.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brilliant explosion of a dying supegiant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small asteroid-like bodies that formed the building blocks of the planets.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solid inner core of a comet.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of space and everything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huge group of a single stars, star systems, star clusters, dusts, and gas bound together by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fuzzy outer layer of a comet.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force that pulls objects towards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small, old, relatively coolo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dark area of gas on the sun's surface tht is cooler that surrounding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movement of an object around another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tendency of an object to resist any change in its motion.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Crossword Puzzle</dc:title>
  <dcterms:created xsi:type="dcterms:W3CDTF">2021-10-11T01:37:37Z</dcterms:created>
  <dcterms:modified xsi:type="dcterms:W3CDTF">2021-10-11T01:37:37Z</dcterms:modified>
</cp:coreProperties>
</file>