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Astronomy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Uranus    </w:t>
      </w:r>
      <w:r>
        <w:t xml:space="preserve">   Universe    </w:t>
      </w:r>
      <w:r>
        <w:t xml:space="preserve">   Telescope    </w:t>
      </w:r>
      <w:r>
        <w:t xml:space="preserve">   Supernova    </w:t>
      </w:r>
      <w:r>
        <w:t xml:space="preserve">   Sun    </w:t>
      </w:r>
      <w:r>
        <w:t xml:space="preserve">   Star    </w:t>
      </w:r>
      <w:r>
        <w:t xml:space="preserve">   Solar System    </w:t>
      </w:r>
      <w:r>
        <w:t xml:space="preserve">   Solar Flare    </w:t>
      </w:r>
      <w:r>
        <w:t xml:space="preserve">   Saturn    </w:t>
      </w:r>
      <w:r>
        <w:t xml:space="preserve">   Satellite    </w:t>
      </w:r>
      <w:r>
        <w:t xml:space="preserve">   Pulsar    </w:t>
      </w:r>
      <w:r>
        <w:t xml:space="preserve">   Pluto    </w:t>
      </w:r>
      <w:r>
        <w:t xml:space="preserve">   Planet    </w:t>
      </w:r>
      <w:r>
        <w:t xml:space="preserve">   Orbit    </w:t>
      </w:r>
      <w:r>
        <w:t xml:space="preserve">   Neptune    </w:t>
      </w:r>
      <w:r>
        <w:t xml:space="preserve">   Moon    </w:t>
      </w:r>
      <w:r>
        <w:t xml:space="preserve">   Meteoroid    </w:t>
      </w:r>
      <w:r>
        <w:t xml:space="preserve">   Meteorite    </w:t>
      </w:r>
      <w:r>
        <w:t xml:space="preserve">   Meteor    </w:t>
      </w:r>
      <w:r>
        <w:t xml:space="preserve">   Jovian    </w:t>
      </w:r>
      <w:r>
        <w:t xml:space="preserve">   Terrestrial    </w:t>
      </w:r>
      <w:r>
        <w:t xml:space="preserve">   Mercury    </w:t>
      </w:r>
      <w:r>
        <w:t xml:space="preserve">   Mars    </w:t>
      </w:r>
      <w:r>
        <w:t xml:space="preserve">   Jupiter    </w:t>
      </w:r>
      <w:r>
        <w:t xml:space="preserve">   Gravity    </w:t>
      </w:r>
      <w:r>
        <w:t xml:space="preserve">   Galaxy    </w:t>
      </w:r>
      <w:r>
        <w:t xml:space="preserve">   Eclipse    </w:t>
      </w:r>
      <w:r>
        <w:t xml:space="preserve">   Earth    </w:t>
      </w:r>
      <w:r>
        <w:t xml:space="preserve">   Crater    </w:t>
      </w:r>
      <w:r>
        <w:t xml:space="preserve">   Black Hole    </w:t>
      </w:r>
      <w:r>
        <w:t xml:space="preserve">   Atmosphere    </w:t>
      </w:r>
      <w:r>
        <w:t xml:space="preserve">   Asteroid     </w:t>
      </w:r>
      <w:r>
        <w:t xml:space="preserve">   Venus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Astronomy Word Search</dc:title>
  <dcterms:created xsi:type="dcterms:W3CDTF">2021-10-11T01:37:49Z</dcterms:created>
  <dcterms:modified xsi:type="dcterms:W3CDTF">2021-10-11T01:37:49Z</dcterms:modified>
</cp:coreProperties>
</file>