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Astronomy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atmosphere    </w:t>
      </w:r>
      <w:r>
        <w:t xml:space="preserve">   planets    </w:t>
      </w:r>
      <w:r>
        <w:t xml:space="preserve">   supernova    </w:t>
      </w:r>
      <w:r>
        <w:t xml:space="preserve">   blackhole    </w:t>
      </w:r>
      <w:r>
        <w:t xml:space="preserve">   convectionzone    </w:t>
      </w:r>
      <w:r>
        <w:t xml:space="preserve">   nuclearfusion    </w:t>
      </w:r>
      <w:r>
        <w:t xml:space="preserve">   protosphere    </w:t>
      </w:r>
      <w:r>
        <w:t xml:space="preserve">   solar wind    </w:t>
      </w:r>
      <w:r>
        <w:t xml:space="preserve">   heliocentric    </w:t>
      </w:r>
      <w:r>
        <w:t xml:space="preserve">   astronomy    </w:t>
      </w:r>
      <w:r>
        <w:t xml:space="preserve">   pulsars    </w:t>
      </w:r>
      <w:r>
        <w:t xml:space="preserve">   gravity    </w:t>
      </w:r>
      <w:r>
        <w:t xml:space="preserve">   core    </w:t>
      </w:r>
      <w:r>
        <w:t xml:space="preserve">   sunspots    </w:t>
      </w:r>
      <w:r>
        <w:t xml:space="preserve">   hubbles law    </w:t>
      </w:r>
      <w:r>
        <w:t xml:space="preserve">   ellipse    </w:t>
      </w:r>
      <w:r>
        <w:t xml:space="preserve">   space    </w:t>
      </w:r>
      <w:r>
        <w:t xml:space="preserve">   nebula    </w:t>
      </w:r>
      <w:r>
        <w:t xml:space="preserve">   telescope    </w:t>
      </w:r>
      <w:r>
        <w:t xml:space="preserve">   prominence    </w:t>
      </w:r>
      <w:r>
        <w:t xml:space="preserve">   chromosphere    </w:t>
      </w:r>
      <w:r>
        <w:t xml:space="preserve">   moon    </w:t>
      </w:r>
      <w:r>
        <w:t xml:space="preserve">   galaxy    </w:t>
      </w:r>
      <w:r>
        <w:t xml:space="preserve">   solarwind    </w:t>
      </w:r>
      <w:r>
        <w:t xml:space="preserve">   whitedwarf    </w:t>
      </w:r>
      <w:r>
        <w:t xml:space="preserve">   radiationzone    </w:t>
      </w:r>
      <w:r>
        <w:t xml:space="preserve">   solarflares    </w:t>
      </w:r>
      <w:r>
        <w:t xml:space="preserve">   corona    </w:t>
      </w:r>
      <w:r>
        <w:t xml:space="preserve">   geocentric    </w:t>
      </w:r>
      <w:r>
        <w:t xml:space="preserve">   stars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word search </dc:title>
  <dcterms:created xsi:type="dcterms:W3CDTF">2021-10-11T01:38:06Z</dcterms:created>
  <dcterms:modified xsi:type="dcterms:W3CDTF">2021-10-11T01:38:06Z</dcterms:modified>
</cp:coreProperties>
</file>