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At Home Word Scramble</w:t>
      </w:r>
    </w:p>
    <w:p>
      <w:pPr>
        <w:pStyle w:val="Questions"/>
      </w:pPr>
      <w:r>
        <w:t xml:space="preserve">1. ASFO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IWWNOD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NOTRF OORD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BBUHTTA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LTIEOT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ARETPC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TVOES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NVEO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AMLP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10. MRA RAHCI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NLEBKTA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LIWOLP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BDE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14. NHTIG SNDAT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15. HNIKTCE LATBE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16. LNWA REOMW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17. LEINVOTISE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18. HENPOELET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19. KDCE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20. LLIOWP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21. AERUUB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22. EBCOOSKA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23. WSOREH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24. EFOFCI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25. ERFELIPCA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 Home Word Scramble</dc:title>
  <dcterms:created xsi:type="dcterms:W3CDTF">2021-10-11T01:39:43Z</dcterms:created>
  <dcterms:modified xsi:type="dcterms:W3CDTF">2021-10-11T01:39:43Z</dcterms:modified>
</cp:coreProperties>
</file>