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At The Beach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summer    </w:t>
      </w:r>
      <w:r>
        <w:t xml:space="preserve">   hat    </w:t>
      </w:r>
      <w:r>
        <w:t xml:space="preserve">   excersize    </w:t>
      </w:r>
      <w:r>
        <w:t xml:space="preserve">   glow    </w:t>
      </w:r>
      <w:r>
        <w:t xml:space="preserve">   treasure    </w:t>
      </w:r>
      <w:r>
        <w:t xml:space="preserve">   tide    </w:t>
      </w:r>
      <w:r>
        <w:t xml:space="preserve">   frisbee    </w:t>
      </w:r>
      <w:r>
        <w:t xml:space="preserve">   dunes    </w:t>
      </w:r>
      <w:r>
        <w:t xml:space="preserve">   fish    </w:t>
      </w:r>
      <w:r>
        <w:t xml:space="preserve">   warm    </w:t>
      </w:r>
      <w:r>
        <w:t xml:space="preserve">   tropical    </w:t>
      </w:r>
      <w:r>
        <w:t xml:space="preserve">   chairs    </w:t>
      </w:r>
      <w:r>
        <w:t xml:space="preserve">   beach blanket    </w:t>
      </w:r>
      <w:r>
        <w:t xml:space="preserve">   ice cream    </w:t>
      </w:r>
      <w:r>
        <w:t xml:space="preserve">   boats    </w:t>
      </w:r>
      <w:r>
        <w:t xml:space="preserve">   foghorn    </w:t>
      </w:r>
      <w:r>
        <w:t xml:space="preserve">   lighthouse    </w:t>
      </w:r>
      <w:r>
        <w:t xml:space="preserve">   picnic    </w:t>
      </w:r>
      <w:r>
        <w:t xml:space="preserve">   kelp    </w:t>
      </w:r>
      <w:r>
        <w:t xml:space="preserve">   memories    </w:t>
      </w:r>
      <w:r>
        <w:t xml:space="preserve">   walking    </w:t>
      </w:r>
      <w:r>
        <w:t xml:space="preserve">   flip flops    </w:t>
      </w:r>
      <w:r>
        <w:t xml:space="preserve">   goggles    </w:t>
      </w:r>
      <w:r>
        <w:t xml:space="preserve">   swim    </w:t>
      </w:r>
      <w:r>
        <w:t xml:space="preserve">   paddle    </w:t>
      </w:r>
      <w:r>
        <w:t xml:space="preserve">   rocks    </w:t>
      </w:r>
      <w:r>
        <w:t xml:space="preserve">   seagulls    </w:t>
      </w:r>
      <w:r>
        <w:t xml:space="preserve">   salt water    </w:t>
      </w:r>
      <w:r>
        <w:t xml:space="preserve">   blue skies    </w:t>
      </w:r>
      <w:r>
        <w:t xml:space="preserve">   seaweed    </w:t>
      </w:r>
      <w:r>
        <w:t xml:space="preserve">   floats    </w:t>
      </w:r>
      <w:r>
        <w:t xml:space="preserve">   seashells    </w:t>
      </w:r>
      <w:r>
        <w:t xml:space="preserve">   sandcastles    </w:t>
      </w:r>
      <w:r>
        <w:t xml:space="preserve">   bathing suits    </w:t>
      </w:r>
      <w:r>
        <w:t xml:space="preserve">   sunshine    </w:t>
      </w:r>
      <w:r>
        <w:t xml:space="preserve">   sunscreen    </w:t>
      </w:r>
      <w:r>
        <w:t xml:space="preserve">   sand    </w:t>
      </w:r>
      <w:r>
        <w:t xml:space="preserve">   waves    </w:t>
      </w:r>
      <w:r>
        <w:t xml:space="preserve">   sunset    </w:t>
      </w:r>
      <w:r>
        <w:t xml:space="preserve">   beach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The Beach </dc:title>
  <dcterms:created xsi:type="dcterms:W3CDTF">2021-10-11T01:39:01Z</dcterms:created>
  <dcterms:modified xsi:type="dcterms:W3CDTF">2021-10-11T01:39:01Z</dcterms:modified>
</cp:coreProperties>
</file>