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The Car Wash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Windshield    </w:t>
      </w:r>
      <w:r>
        <w:t xml:space="preserve">   Water    </w:t>
      </w:r>
      <w:r>
        <w:t xml:space="preserve">   Tracks    </w:t>
      </w:r>
      <w:r>
        <w:t xml:space="preserve">   Squeegee    </w:t>
      </w:r>
      <w:r>
        <w:t xml:space="preserve">   Sponges    </w:t>
      </w:r>
      <w:r>
        <w:t xml:space="preserve">   Soaps    </w:t>
      </w:r>
      <w:r>
        <w:t xml:space="preserve">   Shine    </w:t>
      </w:r>
      <w:r>
        <w:t xml:space="preserve">   Scrub    </w:t>
      </w:r>
      <w:r>
        <w:t xml:space="preserve">   Rollers    </w:t>
      </w:r>
      <w:r>
        <w:t xml:space="preserve">   Rinse    </w:t>
      </w:r>
      <w:r>
        <w:t xml:space="preserve">   Rates    </w:t>
      </w:r>
      <w:r>
        <w:t xml:space="preserve">   Polish    </w:t>
      </w:r>
      <w:r>
        <w:t xml:space="preserve">   Noise    </w:t>
      </w:r>
      <w:r>
        <w:t xml:space="preserve">   Money    </w:t>
      </w:r>
      <w:r>
        <w:t xml:space="preserve">   Machines    </w:t>
      </w:r>
      <w:r>
        <w:t xml:space="preserve">   Interior    </w:t>
      </w:r>
      <w:r>
        <w:t xml:space="preserve">   Hot Wax    </w:t>
      </w:r>
      <w:r>
        <w:t xml:space="preserve">   Hose    </w:t>
      </w:r>
      <w:r>
        <w:t xml:space="preserve">   Grill    </w:t>
      </w:r>
      <w:r>
        <w:t xml:space="preserve">   Faucet    </w:t>
      </w:r>
      <w:r>
        <w:t xml:space="preserve">   Exterior    </w:t>
      </w:r>
      <w:r>
        <w:t xml:space="preserve">   Entrance    </w:t>
      </w:r>
      <w:r>
        <w:t xml:space="preserve">   Dryer    </w:t>
      </w:r>
      <w:r>
        <w:t xml:space="preserve">   Drips    </w:t>
      </w:r>
      <w:r>
        <w:t xml:space="preserve">   Conveyer Belt    </w:t>
      </w:r>
      <w:r>
        <w:t xml:space="preserve">   Controls    </w:t>
      </w:r>
      <w:r>
        <w:t xml:space="preserve">   Cloths    </w:t>
      </w:r>
      <w:r>
        <w:t xml:space="preserve">   Windows    </w:t>
      </w:r>
      <w:r>
        <w:t xml:space="preserve">   Closed    </w:t>
      </w:r>
      <w:r>
        <w:t xml:space="preserve">   Cashier    </w:t>
      </w:r>
      <w:r>
        <w:t xml:space="preserve">   Cars    </w:t>
      </w:r>
      <w:r>
        <w:t xml:space="preserve">   Cables    </w:t>
      </w:r>
      <w:r>
        <w:t xml:space="preserve">   Bumpers    </w:t>
      </w:r>
      <w:r>
        <w:t xml:space="preserve">   Brushes    </w:t>
      </w:r>
      <w:r>
        <w:t xml:space="preserve">   Automatic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Car Wash</dc:title>
  <dcterms:created xsi:type="dcterms:W3CDTF">2021-10-11T01:38:39Z</dcterms:created>
  <dcterms:modified xsi:type="dcterms:W3CDTF">2021-10-11T01:38:39Z</dcterms:modified>
</cp:coreProperties>
</file>