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attic    </w:t>
      </w:r>
      <w:r>
        <w:t xml:space="preserve">   basement    </w:t>
      </w:r>
      <w:r>
        <w:t xml:space="preserve">   bathroom    </w:t>
      </w:r>
      <w:r>
        <w:t xml:space="preserve">   bed    </w:t>
      </w:r>
      <w:r>
        <w:t xml:space="preserve">   bedroom    </w:t>
      </w:r>
      <w:r>
        <w:t xml:space="preserve">   cabinets    </w:t>
      </w:r>
      <w:r>
        <w:t xml:space="preserve">   cats    </w:t>
      </w:r>
      <w:r>
        <w:t xml:space="preserve">   chair    </w:t>
      </w:r>
      <w:r>
        <w:t xml:space="preserve">   coffe maker    </w:t>
      </w:r>
      <w:r>
        <w:t xml:space="preserve">   coffee    </w:t>
      </w:r>
      <w:r>
        <w:t xml:space="preserve">   computer    </w:t>
      </w:r>
      <w:r>
        <w:t xml:space="preserve">   Couch    </w:t>
      </w:r>
      <w:r>
        <w:t xml:space="preserve">   dining room    </w:t>
      </w:r>
      <w:r>
        <w:t xml:space="preserve">   dogs    </w:t>
      </w:r>
      <w:r>
        <w:t xml:space="preserve">   dryer machine    </w:t>
      </w:r>
      <w:r>
        <w:t xml:space="preserve">   fridge    </w:t>
      </w:r>
      <w:r>
        <w:t xml:space="preserve">   laundry room    </w:t>
      </w:r>
      <w:r>
        <w:t xml:space="preserve">   light    </w:t>
      </w:r>
      <w:r>
        <w:t xml:space="preserve">   light swich    </w:t>
      </w:r>
      <w:r>
        <w:t xml:space="preserve">   living room    </w:t>
      </w:r>
      <w:r>
        <w:t xml:space="preserve">   micorwave    </w:t>
      </w:r>
      <w:r>
        <w:t xml:space="preserve">   oven    </w:t>
      </w:r>
      <w:r>
        <w:t xml:space="preserve">   pictures    </w:t>
      </w:r>
      <w:r>
        <w:t xml:space="preserve">   pillows    </w:t>
      </w:r>
      <w:r>
        <w:t xml:space="preserve">   shower    </w:t>
      </w:r>
      <w:r>
        <w:t xml:space="preserve">   table    </w:t>
      </w:r>
      <w:r>
        <w:t xml:space="preserve">   tv    </w:t>
      </w:r>
      <w:r>
        <w:t xml:space="preserve">   washer machine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House</dc:title>
  <dcterms:created xsi:type="dcterms:W3CDTF">2021-10-11T01:39:05Z</dcterms:created>
  <dcterms:modified xsi:type="dcterms:W3CDTF">2021-10-11T01:39:05Z</dcterms:modified>
</cp:coreProperties>
</file>