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 a Picnic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Watermelon    </w:t>
      </w:r>
      <w:r>
        <w:t xml:space="preserve">   Tag    </w:t>
      </w:r>
      <w:r>
        <w:t xml:space="preserve">   Table    </w:t>
      </w:r>
      <w:r>
        <w:t xml:space="preserve">   Sunshine    </w:t>
      </w:r>
      <w:r>
        <w:t xml:space="preserve">   Spoons    </w:t>
      </w:r>
      <w:r>
        <w:t xml:space="preserve">   Sandwiches    </w:t>
      </w:r>
      <w:r>
        <w:t xml:space="preserve">   Pond    </w:t>
      </w:r>
      <w:r>
        <w:t xml:space="preserve">   Park    </w:t>
      </w:r>
      <w:r>
        <w:t xml:space="preserve">   Napkins    </w:t>
      </w:r>
      <w:r>
        <w:t xml:space="preserve">   Lemonade    </w:t>
      </w:r>
      <w:r>
        <w:t xml:space="preserve">   Grass    </w:t>
      </w:r>
      <w:r>
        <w:t xml:space="preserve">   Friends    </w:t>
      </w:r>
      <w:r>
        <w:t xml:space="preserve">   Forks    </w:t>
      </w:r>
      <w:r>
        <w:t xml:space="preserve">   Food    </w:t>
      </w:r>
      <w:r>
        <w:t xml:space="preserve">   Family    </w:t>
      </w:r>
      <w:r>
        <w:t xml:space="preserve">   Dessert    </w:t>
      </w:r>
      <w:r>
        <w:t xml:space="preserve">   Blanket    </w:t>
      </w:r>
      <w:r>
        <w:t xml:space="preserve">   Bees    </w:t>
      </w:r>
      <w:r>
        <w:t xml:space="preserve">   Basket    </w:t>
      </w:r>
      <w:r>
        <w:t xml:space="preserve">   Ants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a Picnic</dc:title>
  <dcterms:created xsi:type="dcterms:W3CDTF">2021-10-11T01:37:53Z</dcterms:created>
  <dcterms:modified xsi:type="dcterms:W3CDTF">2021-10-11T01:37:53Z</dcterms:modified>
</cp:coreProperties>
</file>