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 and An Word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land    </w:t>
      </w:r>
      <w:r>
        <w:t xml:space="preserve">   can    </w:t>
      </w:r>
      <w:r>
        <w:t xml:space="preserve">   fan    </w:t>
      </w:r>
      <w:r>
        <w:t xml:space="preserve">   man    </w:t>
      </w:r>
      <w:r>
        <w:t xml:space="preserve">   pan    </w:t>
      </w:r>
      <w:r>
        <w:t xml:space="preserve">   sand    </w:t>
      </w:r>
      <w:r>
        <w:t xml:space="preserve">   van    </w:t>
      </w:r>
      <w:r>
        <w:t xml:space="preserve">   tan    </w:t>
      </w:r>
      <w:r>
        <w:t xml:space="preserve">   hand    </w:t>
      </w:r>
      <w:r>
        <w:t xml:space="preserve">   ran    </w:t>
      </w:r>
      <w:r>
        <w:t xml:space="preserve">   band    </w:t>
      </w:r>
      <w:r>
        <w:t xml:space="preserve">   sat    </w:t>
      </w:r>
      <w:r>
        <w:t xml:space="preserve">   rat    </w:t>
      </w:r>
      <w:r>
        <w:t xml:space="preserve">   that    </w:t>
      </w:r>
      <w:r>
        <w:t xml:space="preserve">   bat    </w:t>
      </w:r>
      <w:r>
        <w:t xml:space="preserve">   fat    </w:t>
      </w:r>
      <w:r>
        <w:t xml:space="preserve">   mat    </w:t>
      </w:r>
      <w:r>
        <w:t xml:space="preserve">   hat    </w:t>
      </w:r>
      <w:r>
        <w:t xml:space="preserve">   pat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and An Word Family</dc:title>
  <dcterms:created xsi:type="dcterms:W3CDTF">2021-10-11T01:38:02Z</dcterms:created>
  <dcterms:modified xsi:type="dcterms:W3CDTF">2021-10-11T01:38:02Z</dcterms:modified>
</cp:coreProperties>
</file>