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 the restaurant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welcome    </w:t>
      </w:r>
      <w:r>
        <w:t xml:space="preserve">   a drink    </w:t>
      </w:r>
      <w:r>
        <w:t xml:space="preserve">   vegetables    </w:t>
      </w:r>
      <w:r>
        <w:t xml:space="preserve">   cheese    </w:t>
      </w:r>
      <w:r>
        <w:t xml:space="preserve">   a portion of    </w:t>
      </w:r>
      <w:r>
        <w:t xml:space="preserve">   food    </w:t>
      </w:r>
      <w:r>
        <w:t xml:space="preserve">   salmon    </w:t>
      </w:r>
      <w:r>
        <w:t xml:space="preserve">   a tomato salad    </w:t>
      </w:r>
      <w:r>
        <w:t xml:space="preserve">   Enjoy your meal    </w:t>
      </w:r>
      <w:r>
        <w:t xml:space="preserve">   Good morning    </w:t>
      </w:r>
      <w:r>
        <w:t xml:space="preserve">   goodbye    </w:t>
      </w:r>
      <w:r>
        <w:t xml:space="preserve">   I'm thirsty    </w:t>
      </w:r>
      <w:r>
        <w:t xml:space="preserve">   I'm hungry    </w:t>
      </w:r>
      <w:r>
        <w:t xml:space="preserve">   restaurant    </w:t>
      </w:r>
      <w:r>
        <w:t xml:space="preserve">   apple pie    </w:t>
      </w:r>
      <w:r>
        <w:t xml:space="preserve">   chocolate cake    </w:t>
      </w:r>
      <w:r>
        <w:t xml:space="preserve">   pizza    </w:t>
      </w:r>
      <w:r>
        <w:t xml:space="preserve">   egg    </w:t>
      </w:r>
      <w:r>
        <w:t xml:space="preserve">   chicken    </w:t>
      </w:r>
      <w:r>
        <w:t xml:space="preserve">   potatoes    </w:t>
      </w:r>
      <w:r>
        <w:t xml:space="preserve">   lemon soda    </w:t>
      </w:r>
      <w:r>
        <w:t xml:space="preserve">   Here you are    </w:t>
      </w:r>
      <w:r>
        <w:t xml:space="preserve">   Thanks    </w:t>
      </w:r>
      <w:r>
        <w:t xml:space="preserve">   ketchup    </w:t>
      </w:r>
      <w:r>
        <w:t xml:space="preserve">   a salad    </w:t>
      </w:r>
      <w:r>
        <w:t xml:space="preserve">   tomato    </w:t>
      </w:r>
      <w:r>
        <w:t xml:space="preserve">   ham    </w:t>
      </w:r>
      <w:r>
        <w:t xml:space="preserve">   a cheese burger    </w:t>
      </w:r>
      <w:r>
        <w:t xml:space="preserve">   a glass of water    </w:t>
      </w:r>
      <w:r>
        <w:t xml:space="preserve">   I would like    </w:t>
      </w:r>
      <w:r>
        <w:t xml:space="preserve">   a sandwich    </w:t>
      </w:r>
      <w:r>
        <w:t xml:space="preserve">   an ice cream    </w:t>
      </w:r>
      <w:r>
        <w:t xml:space="preserve">   a brownie    </w:t>
      </w:r>
      <w:r>
        <w:t xml:space="preserve">   a cup of tea    </w:t>
      </w:r>
      <w:r>
        <w:t xml:space="preserve">   a cup of coffee    </w:t>
      </w:r>
      <w:r>
        <w:t xml:space="preserve">   orange juice    </w:t>
      </w:r>
      <w:r>
        <w:t xml:space="preserve">   a can of soda    </w:t>
      </w:r>
      <w:r>
        <w:t xml:space="preserve">   cola    </w:t>
      </w:r>
      <w:r>
        <w:t xml:space="preserve">   chips    </w:t>
      </w:r>
      <w:r>
        <w:t xml:space="preserve">   hamburger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the restaurant</dc:title>
  <dcterms:created xsi:type="dcterms:W3CDTF">2021-10-11T01:39:00Z</dcterms:created>
  <dcterms:modified xsi:type="dcterms:W3CDTF">2021-10-11T01:39:00Z</dcterms:modified>
</cp:coreProperties>
</file>