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Ateroid Belt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Jupiter    </w:t>
      </w:r>
      <w:r>
        <w:t xml:space="preserve">   Mars    </w:t>
      </w:r>
      <w:r>
        <w:t xml:space="preserve">   Collisions    </w:t>
      </w:r>
      <w:r>
        <w:t xml:space="preserve">   Main belt    </w:t>
      </w:r>
      <w:r>
        <w:t xml:space="preserve">   Inner solar system    </w:t>
      </w:r>
      <w:r>
        <w:t xml:space="preserve">   Hygiea    </w:t>
      </w:r>
      <w:r>
        <w:t xml:space="preserve">   Pallas    </w:t>
      </w:r>
      <w:r>
        <w:t xml:space="preserve">   Vesta    </w:t>
      </w:r>
      <w:r>
        <w:t xml:space="preserve">   Ceres    </w:t>
      </w:r>
      <w:r>
        <w:t xml:space="preserve">   Metal    </w:t>
      </w:r>
      <w:r>
        <w:t xml:space="preserve">   Ateroids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Ateroid Belt</dc:title>
  <dcterms:created xsi:type="dcterms:W3CDTF">2021-10-11T01:38:59Z</dcterms:created>
  <dcterms:modified xsi:type="dcterms:W3CDTF">2021-10-11T01:38:59Z</dcterms:modified>
</cp:coreProperties>
</file>