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Athens and Sparta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Women in Athens had lots of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Spartian warriors were known for their skill and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kings ruled the city of Sparta?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Athens was a powerful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Athens had four of these around their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the lowest social class in Athens?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War between Athens and Sparta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was the king who helped Sparta defeat Troy?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famous philosopher in Athens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social classes did Athens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class were the farmers in in Sparta?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name of the middle class in Sparta?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caused lots of people in Athens to become sick and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Athens had this type of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Sparta do early on to the land around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Building this structure was an achievement in Athens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empire took control of Athens?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8,000 of these ruled over 10,000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At what age were boys in Sparta taken from their parents and trained for warfare?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Assembly met on top of this hill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and Sparta</dc:title>
  <dcterms:created xsi:type="dcterms:W3CDTF">2021-10-11T01:39:03Z</dcterms:created>
  <dcterms:modified xsi:type="dcterms:W3CDTF">2021-10-11T01:39:03Z</dcterms:modified>
</cp:coreProperties>
</file>