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Athletic Advisory</w:t>
      </w:r>
    </w:p>
    <w:p>
      <w:pPr>
        <w:pStyle w:val="Questions"/>
      </w:pPr>
      <w:r>
        <w:t xml:space="preserve">1. BAESATKLLB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EBOLVLLYLA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ECRCSO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ATRKC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YNGSTICMAS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LBOAFOTL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CSORS TONUCYR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WGSRLTENI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EEIRNGALDHCE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RDLLI TAME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SRSTPO IENIMCDE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ARSIDER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LESLBAAB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TSOFBLAL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TIENNS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Advisory</dc:title>
  <dcterms:created xsi:type="dcterms:W3CDTF">2021-10-11T01:39:20Z</dcterms:created>
  <dcterms:modified xsi:type="dcterms:W3CDTF">2021-10-11T01:39:20Z</dcterms:modified>
</cp:coreProperties>
</file>