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Athletic Advisory</w:t>
      </w:r>
    </w:p>
    <w:p>
      <w:pPr>
        <w:pStyle w:val="Questions"/>
      </w:pPr>
      <w:r>
        <w:t xml:space="preserve">1. BAESATKLLB </w:t>
      </w:r>
      <w:r>
        <w:rPr>
          <w:u w:val="single"/>
        </w:rPr>
        <w:t xml:space="preserve">__basketball____________________________</w:t>
      </w:r>
    </w:p>
    <w:p>
      <w:pPr>
        <w:pStyle w:val="Questions"/>
      </w:pPr>
      <w:r>
        <w:t xml:space="preserve">2. EBOLVLLYLA </w:t>
      </w:r>
      <w:r>
        <w:rPr>
          <w:u w:val="single"/>
        </w:rPr>
        <w:t xml:space="preserve">__volleyball____________________________</w:t>
      </w:r>
    </w:p>
    <w:p>
      <w:pPr>
        <w:pStyle w:val="Questions"/>
      </w:pPr>
      <w:r>
        <w:t xml:space="preserve">3. ECRCSO </w:t>
      </w:r>
      <w:r>
        <w:rPr>
          <w:u w:val="single"/>
        </w:rPr>
        <w:t xml:space="preserve">__soccer____________________________________</w:t>
      </w:r>
    </w:p>
    <w:p>
      <w:pPr>
        <w:pStyle w:val="Questions"/>
      </w:pPr>
      <w:r>
        <w:t xml:space="preserve">4. ATRKC </w:t>
      </w:r>
      <w:r>
        <w:rPr>
          <w:u w:val="single"/>
        </w:rPr>
        <w:t xml:space="preserve">__track______________________________________</w:t>
      </w:r>
    </w:p>
    <w:p>
      <w:pPr>
        <w:pStyle w:val="Questions"/>
      </w:pPr>
      <w:r>
        <w:t xml:space="preserve">5. YNGSTICMAS </w:t>
      </w:r>
      <w:r>
        <w:rPr>
          <w:u w:val="single"/>
        </w:rPr>
        <w:t xml:space="preserve">__gymnastics____________________________</w:t>
      </w:r>
    </w:p>
    <w:p>
      <w:pPr>
        <w:pStyle w:val="Questions"/>
      </w:pPr>
      <w:r>
        <w:t xml:space="preserve">6. LBOAFOTL </w:t>
      </w:r>
      <w:r>
        <w:rPr>
          <w:u w:val="single"/>
        </w:rPr>
        <w:t xml:space="preserve">__football________________________________</w:t>
      </w:r>
    </w:p>
    <w:p>
      <w:pPr>
        <w:pStyle w:val="Questions"/>
      </w:pPr>
      <w:r>
        <w:t xml:space="preserve">7. CSORS TONUCYR </w:t>
      </w:r>
      <w:r>
        <w:rPr>
          <w:u w:val="single"/>
        </w:rPr>
        <w:t xml:space="preserve">__cross country______________________</w:t>
      </w:r>
    </w:p>
    <w:p>
      <w:pPr>
        <w:pStyle w:val="Questions"/>
      </w:pPr>
      <w:r>
        <w:t xml:space="preserve">8. WGSRLTENI </w:t>
      </w:r>
      <w:r>
        <w:rPr>
          <w:u w:val="single"/>
        </w:rPr>
        <w:t xml:space="preserve">__wrestling______________________________</w:t>
      </w:r>
    </w:p>
    <w:p>
      <w:pPr>
        <w:pStyle w:val="Questions"/>
      </w:pPr>
      <w:r>
        <w:t xml:space="preserve">9. EEIRNGALDHCE </w:t>
      </w:r>
      <w:r>
        <w:rPr>
          <w:u w:val="single"/>
        </w:rPr>
        <w:t xml:space="preserve">__cheerleading________________________</w:t>
      </w:r>
    </w:p>
    <w:p>
      <w:pPr>
        <w:pStyle w:val="Questions"/>
      </w:pPr>
      <w:r>
        <w:t xml:space="preserve">10. RDLLI TAME </w:t>
      </w:r>
      <w:r>
        <w:rPr>
          <w:u w:val="single"/>
        </w:rPr>
        <w:t xml:space="preserve">__drill team____________________________</w:t>
      </w:r>
    </w:p>
    <w:p>
      <w:pPr>
        <w:pStyle w:val="Questions"/>
      </w:pPr>
      <w:r>
        <w:t xml:space="preserve">11. SRSTPO IENIMCDE </w:t>
      </w:r>
      <w:r>
        <w:rPr>
          <w:u w:val="single"/>
        </w:rPr>
        <w:t xml:space="preserve">__sports medicine__________________</w:t>
      </w:r>
    </w:p>
    <w:p>
      <w:pPr>
        <w:pStyle w:val="Questions"/>
      </w:pPr>
      <w:r>
        <w:t xml:space="preserve">12. ARSIDER </w:t>
      </w:r>
      <w:r>
        <w:rPr>
          <w:u w:val="single"/>
        </w:rPr>
        <w:t xml:space="preserve">__raiders__________________________________</w:t>
      </w:r>
    </w:p>
    <w:p>
      <w:pPr>
        <w:pStyle w:val="Questions"/>
      </w:pPr>
      <w:r>
        <w:t xml:space="preserve">13. LESLBAAB </w:t>
      </w:r>
      <w:r>
        <w:rPr>
          <w:u w:val="single"/>
        </w:rPr>
        <w:t xml:space="preserve">__baseball________________________________</w:t>
      </w:r>
    </w:p>
    <w:p>
      <w:pPr>
        <w:pStyle w:val="Questions"/>
      </w:pPr>
      <w:r>
        <w:t xml:space="preserve">14. TSOFBLAL </w:t>
      </w:r>
      <w:r>
        <w:rPr>
          <w:u w:val="single"/>
        </w:rPr>
        <w:t xml:space="preserve">__softball________________________________</w:t>
      </w:r>
    </w:p>
    <w:p>
      <w:pPr>
        <w:pStyle w:val="Questions"/>
      </w:pPr>
      <w:r>
        <w:t xml:space="preserve">15. TIENNS </w:t>
      </w:r>
      <w:r>
        <w:rPr>
          <w:u w:val="single"/>
        </w:rPr>
        <w:t xml:space="preserve">__tennis____________________________________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Advisory</dc:title>
  <dcterms:created xsi:type="dcterms:W3CDTF">2021-10-11T01:39:21Z</dcterms:created>
  <dcterms:modified xsi:type="dcterms:W3CDTF">2021-10-11T01:39:21Z</dcterms:modified>
</cp:coreProperties>
</file>