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Athletic Training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Ankle movement bring the foot toward the shin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human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Moving a body part away from the middle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structure and form of a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Turning the sole of the foot inward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Farthest away from the centre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Turning upward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Bending a joint or decreasing the angle between two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Back or posterior of any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fluid filled sac that serves as a cushion and reduces joint friction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joint between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Refers to the neck; the seven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movement in the anterior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Moving a joint in a circular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Range of motion performed by an athlete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bottom or sole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bruise; a closed injury caused by a blow or a crushing of the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Moement performed by examiner while the athlete relaxes all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Excessive, forceful flexion of a limb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Toward the midline of the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Increase in muscle or tissue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Turning the sole of the foot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Away from the midline of the body; toward the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dense, tough tissue that attaches muscles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both right and left (on both sides)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Decrease in muscle or tissue size odten due to lack of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Standing, facing forward with arms at sides and palms facing upward; Also called standard anatomical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the upper back; 8th trhough 19th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method or apparatus used for treatment or 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Excessive, forceful extension of a limb beyond its normal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the functional processes of a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Closest to the centre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Moving a body part toward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band of non-elastic, tough connective tissue connecting the ends of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Front or anterior of any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Movement in the posterior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grating, grinding, or sticking sound or sensation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Turning downward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Crescent shaped wedges of cartilage that pad the knee between the tibia and femur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collection of blood beneath the skin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Training Vocabulary</dc:title>
  <dcterms:created xsi:type="dcterms:W3CDTF">2021-10-11T01:39:14Z</dcterms:created>
  <dcterms:modified xsi:type="dcterms:W3CDTF">2021-10-11T01:39:14Z</dcterms:modified>
</cp:coreProperties>
</file>