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Athletics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trainingzone    </w:t>
      </w:r>
      <w:r>
        <w:t xml:space="preserve">   competition    </w:t>
      </w:r>
      <w:r>
        <w:t xml:space="preserve">   champion    </w:t>
      </w:r>
      <w:r>
        <w:t xml:space="preserve">   hopstepjump    </w:t>
      </w:r>
      <w:r>
        <w:t xml:space="preserve">   track    </w:t>
      </w:r>
      <w:r>
        <w:t xml:space="preserve">   finishline    </w:t>
      </w:r>
      <w:r>
        <w:t xml:space="preserve">   insidelane    </w:t>
      </w:r>
      <w:r>
        <w:t xml:space="preserve">   baton    </w:t>
      </w:r>
      <w:r>
        <w:t xml:space="preserve">   discus    </w:t>
      </w:r>
      <w:r>
        <w:t xml:space="preserve">   lap    </w:t>
      </w:r>
      <w:r>
        <w:t xml:space="preserve">   hurdle    </w:t>
      </w:r>
      <w:r>
        <w:t xml:space="preserve">   fieldevent    </w:t>
      </w:r>
      <w:r>
        <w:t xml:space="preserve">   relay    </w:t>
      </w:r>
      <w:r>
        <w:t xml:space="preserve">   steeplechase    </w:t>
      </w:r>
      <w:r>
        <w:t xml:space="preserve">   final    </w:t>
      </w:r>
      <w:r>
        <w:t xml:space="preserve">   podium    </w:t>
      </w:r>
      <w:r>
        <w:t xml:space="preserve">   winner    </w:t>
      </w:r>
      <w:r>
        <w:t xml:space="preserve">   personalbest    </w:t>
      </w:r>
      <w:r>
        <w:t xml:space="preserve">   measurement    </w:t>
      </w:r>
      <w:r>
        <w:t xml:space="preserve">   olympics    </w:t>
      </w:r>
      <w:r>
        <w:t xml:space="preserve">   commonwealth    </w:t>
      </w:r>
      <w:r>
        <w:t xml:space="preserve">   athlete    </w:t>
      </w:r>
      <w:r>
        <w:t xml:space="preserve">   compete    </w:t>
      </w:r>
      <w:r>
        <w:t xml:space="preserve">   gold    </w:t>
      </w:r>
      <w:r>
        <w:t xml:space="preserve">   silver    </w:t>
      </w:r>
      <w:r>
        <w:t xml:space="preserve">   bronze    </w:t>
      </w:r>
      <w:r>
        <w:t xml:space="preserve">   competitor    </w:t>
      </w:r>
      <w:r>
        <w:t xml:space="preserve">   medalist    </w:t>
      </w:r>
      <w:r>
        <w:t xml:space="preserve">   decathlon    </w:t>
      </w:r>
      <w:r>
        <w:t xml:space="preserve">   jump    </w:t>
      </w:r>
      <w:r>
        <w:t xml:space="preserve">   throw    </w:t>
      </w:r>
      <w:r>
        <w:t xml:space="preserve">   sprint    </w:t>
      </w:r>
      <w:r>
        <w:t xml:space="preserve">   race    </w:t>
      </w:r>
      <w:r>
        <w:t xml:space="preserve">   javelin    </w:t>
      </w:r>
      <w:r>
        <w:t xml:space="preserve">   shotputt    </w:t>
      </w:r>
      <w:r>
        <w:t xml:space="preserve">   highjump    </w:t>
      </w:r>
      <w:r>
        <w:t xml:space="preserve">   triplejump    </w:t>
      </w:r>
      <w:r>
        <w:t xml:space="preserve">   longjump    </w:t>
      </w:r>
      <w:r>
        <w:t xml:space="preserve">   800m    </w:t>
      </w:r>
      <w:r>
        <w:t xml:space="preserve">   400m    </w:t>
      </w:r>
      <w:r>
        <w:t xml:space="preserve">   200m    </w:t>
      </w:r>
      <w:r>
        <w:t xml:space="preserve">   100m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</dc:title>
  <dcterms:created xsi:type="dcterms:W3CDTF">2021-10-11T01:39:19Z</dcterms:created>
  <dcterms:modified xsi:type="dcterms:W3CDTF">2021-10-11T01:39:19Z</dcterms:modified>
</cp:coreProperties>
</file>