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Athletics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Triple jump]    </w:t>
      </w:r>
      <w:r>
        <w:t xml:space="preserve">   Long jump    </w:t>
      </w:r>
      <w:r>
        <w:t xml:space="preserve">   High jump    </w:t>
      </w:r>
      <w:r>
        <w:t xml:space="preserve">   Hurdles    </w:t>
      </w:r>
      <w:r>
        <w:t xml:space="preserve">   Middle distance    </w:t>
      </w:r>
      <w:r>
        <w:t xml:space="preserve">   Sprint    </w:t>
      </w:r>
      <w:r>
        <w:t xml:space="preserve">   Long distance    </w:t>
      </w:r>
      <w:r>
        <w:t xml:space="preserve">   Discus    </w:t>
      </w:r>
      <w:r>
        <w:t xml:space="preserve">   Hammer    </w:t>
      </w:r>
      <w:r>
        <w:t xml:space="preserve">   Javelin    </w:t>
      </w:r>
      <w:r>
        <w:t xml:space="preserve">   Shot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Wordsearch </dc:title>
  <dcterms:created xsi:type="dcterms:W3CDTF">2021-10-11T01:40:23Z</dcterms:created>
  <dcterms:modified xsi:type="dcterms:W3CDTF">2021-10-11T01:40:23Z</dcterms:modified>
</cp:coreProperties>
</file>