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Athletics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Communication    </w:t>
      </w:r>
      <w:r>
        <w:t xml:space="preserve">   Teamwork    </w:t>
      </w:r>
      <w:r>
        <w:t xml:space="preserve">   Balance    </w:t>
      </w:r>
      <w:r>
        <w:t xml:space="preserve">   Reaction time    </w:t>
      </w:r>
      <w:r>
        <w:t xml:space="preserve">   Coordination    </w:t>
      </w:r>
      <w:r>
        <w:t xml:space="preserve">   Strength    </w:t>
      </w:r>
      <w:r>
        <w:t xml:space="preserve">   Stamina    </w:t>
      </w:r>
      <w:r>
        <w:t xml:space="preserve">   Transfer of weight    </w:t>
      </w:r>
      <w:r>
        <w:t xml:space="preserve">   Speed    </w:t>
      </w:r>
      <w:r>
        <w:t xml:space="preserve">   Power    </w:t>
      </w:r>
      <w:r>
        <w:t xml:space="preserve">   Triple jump    </w:t>
      </w:r>
      <w:r>
        <w:t xml:space="preserve">   High jump    </w:t>
      </w:r>
      <w:r>
        <w:t xml:space="preserve">   Long jump    </w:t>
      </w:r>
      <w:r>
        <w:t xml:space="preserve">   Middle distance    </w:t>
      </w:r>
      <w:r>
        <w:t xml:space="preserve">   Long distance    </w:t>
      </w:r>
      <w:r>
        <w:t xml:space="preserve">   Sprint    </w:t>
      </w:r>
      <w:r>
        <w:t xml:space="preserve">   Hurdles    </w:t>
      </w:r>
      <w:r>
        <w:t xml:space="preserve">   Hammer    </w:t>
      </w:r>
      <w:r>
        <w:t xml:space="preserve">   Javelin    </w:t>
      </w:r>
      <w:r>
        <w:t xml:space="preserve">   Shot put    </w:t>
      </w:r>
      <w:r>
        <w:t xml:space="preserve">   Discus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Athletics Wordsearch</dc:title>
  <dcterms:created xsi:type="dcterms:W3CDTF">2021-10-11T01:40:25Z</dcterms:created>
  <dcterms:modified xsi:type="dcterms:W3CDTF">2021-10-11T01:40:25Z</dcterms:modified>
</cp:coreProperties>
</file>