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Athletics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badminton    </w:t>
      </w:r>
      <w:r>
        <w:t xml:space="preserve">   Basketball    </w:t>
      </w:r>
      <w:r>
        <w:t xml:space="preserve">   Benchball    </w:t>
      </w:r>
      <w:r>
        <w:t xml:space="preserve">   Cricket    </w:t>
      </w:r>
      <w:r>
        <w:t xml:space="preserve">   Dance    </w:t>
      </w:r>
      <w:r>
        <w:t xml:space="preserve">   Discus    </w:t>
      </w:r>
      <w:r>
        <w:t xml:space="preserve">   Fastball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Handball    </w:t>
      </w:r>
      <w:r>
        <w:t xml:space="preserve">   Hockey    </w:t>
      </w:r>
      <w:r>
        <w:t xml:space="preserve">   Ice skating    </w:t>
      </w:r>
      <w:r>
        <w:t xml:space="preserve">   Javelin    </w:t>
      </w:r>
      <w:r>
        <w:t xml:space="preserve">   Long Distance    </w:t>
      </w:r>
      <w:r>
        <w:t xml:space="preserve">   Long Jump    </w:t>
      </w:r>
      <w:r>
        <w:t xml:space="preserve">   Netball    </w:t>
      </w:r>
      <w:r>
        <w:t xml:space="preserve">   Rugby    </w:t>
      </w:r>
      <w:r>
        <w:t xml:space="preserve">   Shot Put    </w:t>
      </w:r>
      <w:r>
        <w:t xml:space="preserve">   Sprints    </w:t>
      </w:r>
      <w:r>
        <w:t xml:space="preserve">   Swimming    </w:t>
      </w:r>
      <w:r>
        <w:t xml:space="preserve">   Tennis    </w:t>
      </w:r>
      <w:r>
        <w:t xml:space="preserve">   Triple Jump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</dc:title>
  <dcterms:created xsi:type="dcterms:W3CDTF">2021-10-11T01:39:41Z</dcterms:created>
  <dcterms:modified xsi:type="dcterms:W3CDTF">2021-10-11T01:39:41Z</dcterms:modified>
</cp:coreProperties>
</file>