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Atlantic Health System -----------------------                                             Always a Network of Caring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DISCHARGE    </w:t>
      </w:r>
      <w:r>
        <w:t xml:space="preserve">   CALM    </w:t>
      </w:r>
      <w:r>
        <w:t xml:space="preserve">   SILENT    </w:t>
      </w:r>
      <w:r>
        <w:t xml:space="preserve">   RECOMMEND    </w:t>
      </w:r>
      <w:r>
        <w:t xml:space="preserve">   ASSISTANCE    </w:t>
      </w:r>
      <w:r>
        <w:t xml:space="preserve">   SYMPTOMS    </w:t>
      </w:r>
      <w:r>
        <w:t xml:space="preserve">   EXPLAINING    </w:t>
      </w:r>
      <w:r>
        <w:t xml:space="preserve">   SUPPORT    </w:t>
      </w:r>
      <w:r>
        <w:t xml:space="preserve">   SAFETY    </w:t>
      </w:r>
      <w:r>
        <w:t xml:space="preserve">   RESPONSIVE    </w:t>
      </w:r>
      <w:r>
        <w:t xml:space="preserve">   RADIOLOGY    </w:t>
      </w:r>
      <w:r>
        <w:t xml:space="preserve">   RESPECT    </w:t>
      </w:r>
      <w:r>
        <w:t xml:space="preserve">   QUIET    </w:t>
      </w:r>
      <w:r>
        <w:t xml:space="preserve">   PHYSICIANS    </w:t>
      </w:r>
      <w:r>
        <w:t xml:space="preserve">   PHARMACIST    </w:t>
      </w:r>
      <w:r>
        <w:t xml:space="preserve">   PATIENTS    </w:t>
      </w:r>
      <w:r>
        <w:t xml:space="preserve">   PAIN    </w:t>
      </w:r>
      <w:r>
        <w:t xml:space="preserve">   NURSES    </w:t>
      </w:r>
      <w:r>
        <w:t xml:space="preserve">   MEDICATION    </w:t>
      </w:r>
      <w:r>
        <w:t xml:space="preserve">   LISTENING    </w:t>
      </w:r>
      <w:r>
        <w:t xml:space="preserve">   FAMILY    </w:t>
      </w:r>
      <w:r>
        <w:t xml:space="preserve">   EDUCATION    </w:t>
      </w:r>
      <w:r>
        <w:t xml:space="preserve">   DOCTORS    </w:t>
      </w:r>
      <w:r>
        <w:t xml:space="preserve">   DIETARY    </w:t>
      </w:r>
      <w:r>
        <w:t xml:space="preserve">   COURTESY    </w:t>
      </w:r>
      <w:r>
        <w:t xml:space="preserve">   COMMUNICATION    </w:t>
      </w:r>
      <w:r>
        <w:t xml:space="preserve">   COMFORTABLE    </w:t>
      </w:r>
      <w:r>
        <w:t xml:space="preserve">   CLERGY    </w:t>
      </w:r>
      <w:r>
        <w:t xml:space="preserve">   CLEANLINESS    </w:t>
      </w:r>
      <w:r>
        <w:t xml:space="preserve">   CLEAN    </w:t>
      </w:r>
      <w:r>
        <w:t xml:space="preserve">   CARING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Atlantic Health System -----------------------                                             Always a Network of Caring</dc:title>
  <dcterms:created xsi:type="dcterms:W3CDTF">2021-10-11T01:39:23Z</dcterms:created>
  <dcterms:modified xsi:type="dcterms:W3CDTF">2021-10-11T01:39:23Z</dcterms:modified>
</cp:coreProperties>
</file>