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Atlantic Slavery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entrpreneurs    </w:t>
      </w:r>
      <w:r>
        <w:t xml:space="preserve">   scotland    </w:t>
      </w:r>
      <w:r>
        <w:t xml:space="preserve">   disease    </w:t>
      </w:r>
      <w:r>
        <w:t xml:space="preserve">   africa    </w:t>
      </w:r>
      <w:r>
        <w:t xml:space="preserve">   cotton    </w:t>
      </w:r>
      <w:r>
        <w:t xml:space="preserve">   goods    </w:t>
      </w:r>
      <w:r>
        <w:t xml:space="preserve">   import    </w:t>
      </w:r>
      <w:r>
        <w:t xml:space="preserve">   investment    </w:t>
      </w:r>
      <w:r>
        <w:t xml:space="preserve">   plantation    </w:t>
      </w:r>
      <w:r>
        <w:t xml:space="preserve">   slave ship    </w:t>
      </w:r>
      <w:r>
        <w:t xml:space="preserve">   slavery    </w:t>
      </w:r>
      <w:r>
        <w:t xml:space="preserve">   sugar    </w:t>
      </w:r>
      <w:r>
        <w:t xml:space="preserve">   tobacco    </w:t>
      </w:r>
      <w:r>
        <w:t xml:space="preserve">   trade    </w:t>
      </w:r>
      <w:r>
        <w:t xml:space="preserve">   west indies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Slavery</dc:title>
  <dcterms:created xsi:type="dcterms:W3CDTF">2021-10-11T01:39:11Z</dcterms:created>
  <dcterms:modified xsi:type="dcterms:W3CDTF">2021-10-11T01:39:11Z</dcterms:modified>
</cp:coreProperties>
</file>